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kindergarten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    </w:t>
      </w:r>
      <w:r>
        <w:t xml:space="preserve">   BLACK    </w:t>
      </w:r>
      <w:r>
        <w:t xml:space="preserve">   TWO    </w:t>
      </w:r>
      <w:r>
        <w:t xml:space="preserve">   WHAT    </w:t>
      </w:r>
      <w:r>
        <w:t xml:space="preserve">   WHITE    </w:t>
      </w:r>
      <w:r>
        <w:t xml:space="preserve">   SEE    </w:t>
      </w:r>
      <w:r>
        <w:t xml:space="preserve">   LOOK    </w:t>
      </w:r>
      <w:r>
        <w:t xml:space="preserve">   YOU    </w:t>
      </w:r>
      <w:r>
        <w:t xml:space="preserve">   FIND    </w:t>
      </w:r>
      <w:r>
        <w:t xml:space="preserve">   AWAY    </w:t>
      </w:r>
      <w:r>
        <w:t xml:space="preserve">   DO    </w:t>
      </w:r>
      <w:r>
        <w:t xml:space="preserve">   WHERE    </w:t>
      </w:r>
      <w:r>
        <w:t xml:space="preserve">   CAME    </w:t>
      </w:r>
      <w:r>
        <w:t xml:space="preserve">   MAKE    </w:t>
      </w:r>
      <w:r>
        <w:t xml:space="preserve">   FOR    </w:t>
      </w:r>
      <w:r>
        <w:t xml:space="preserve">   BUT    </w:t>
      </w:r>
      <w:r>
        <w:t xml:space="preserve">   AND    </w:t>
      </w:r>
      <w:r>
        <w:t xml:space="preserve">   ONE    </w:t>
      </w:r>
      <w:r>
        <w:t xml:space="preserve">   THIS    </w:t>
      </w:r>
      <w:r>
        <w:t xml:space="preserve">   HERE    </w:t>
      </w:r>
      <w:r>
        <w:t xml:space="preserve">   JUMP    </w:t>
      </w:r>
      <w:r>
        <w:t xml:space="preserve">   FOUR    </w:t>
      </w:r>
      <w:r>
        <w:t xml:space="preserve">   COME    </w:t>
      </w:r>
      <w:r>
        <w:t xml:space="preserve">   EAT    </w:t>
      </w:r>
      <w:r>
        <w:t xml:space="preserve">   ATE    </w:t>
      </w:r>
      <w:r>
        <w:t xml:space="preserve">   HE    </w:t>
      </w:r>
      <w:r>
        <w:t xml:space="preserve">   NOT    </w:t>
      </w:r>
      <w:r>
        <w:t xml:space="preserve">   FUNNY    </w:t>
      </w:r>
      <w:r>
        <w:t xml:space="preserve">   LIKE    </w:t>
      </w:r>
      <w:r>
        <w:t xml:space="preserve">   SAID    </w:t>
      </w:r>
      <w:r>
        <w:t xml:space="preserve">   RUN    </w:t>
      </w:r>
      <w:r>
        <w:t xml:space="preserve">   THREE    </w:t>
      </w:r>
      <w:r>
        <w:t xml:space="preserve">   RAN    </w:t>
      </w:r>
      <w:r>
        <w:t xml:space="preserve">   SAW    </w:t>
      </w:r>
      <w:r>
        <w:t xml:space="preserve">   BLUE    </w:t>
      </w:r>
      <w:r>
        <w:t xml:space="preserve">   YELLOW    </w:t>
      </w:r>
      <w:r>
        <w:t xml:space="preserve">   RED    </w:t>
      </w:r>
      <w:r>
        <w:t xml:space="preserve">   BIG    </w:t>
      </w:r>
      <w:r>
        <w:t xml:space="preserve">   CAN    </w:t>
      </w:r>
      <w:r>
        <w:t xml:space="preserve">   HELP    </w:t>
      </w:r>
      <w:r>
        <w:t xml:space="preserve">   ALL    </w:t>
      </w:r>
      <w:r>
        <w:t xml:space="preserve">   ON    </w:t>
      </w:r>
      <w:r>
        <w:t xml:space="preserve">   IN    </w:t>
      </w:r>
      <w:r>
        <w:t xml:space="preserve">   AT    </w:t>
      </w:r>
      <w:r>
        <w:t xml:space="preserve">   IT    </w:t>
      </w:r>
      <w:r>
        <w:t xml:space="preserve">   GO    </w:t>
      </w:r>
      <w:r>
        <w:t xml:space="preserve">   IS    </w:t>
      </w:r>
      <w:r>
        <w:t xml:space="preserve">   THE    </w:t>
      </w:r>
      <w:r>
        <w:t xml:space="preserve">   MY    </w:t>
      </w:r>
      <w:r>
        <w:t xml:space="preserve">   BROWN    </w:t>
      </w:r>
      <w:r>
        <w:t xml:space="preserve">   DOWN    </w:t>
      </w:r>
      <w:r>
        <w:t xml:space="preserve">  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terms:created xsi:type="dcterms:W3CDTF">2021-10-11T10:27:58Z</dcterms:created>
  <dcterms:modified xsi:type="dcterms:W3CDTF">2021-10-11T10:27:58Z</dcterms:modified>
</cp:coreProperties>
</file>