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kindergarten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will    </w:t>
      </w:r>
      <w:r>
        <w:t xml:space="preserve">   who    </w:t>
      </w:r>
      <w:r>
        <w:t xml:space="preserve">   white    </w:t>
      </w:r>
      <w:r>
        <w:t xml:space="preserve">   what    </w:t>
      </w:r>
      <w:r>
        <w:t xml:space="preserve">   went    </w:t>
      </w:r>
      <w:r>
        <w:t xml:space="preserve">   well    </w:t>
      </w:r>
      <w:r>
        <w:t xml:space="preserve">   was    </w:t>
      </w:r>
      <w:r>
        <w:t xml:space="preserve">   want    </w:t>
      </w:r>
      <w:r>
        <w:t xml:space="preserve">   under    </w:t>
      </w:r>
      <w:r>
        <w:t xml:space="preserve">   this    </w:t>
      </w:r>
      <w:r>
        <w:t xml:space="preserve">   they    </w:t>
      </w:r>
      <w:r>
        <w:t xml:space="preserve">   there    </w:t>
      </w:r>
      <w:r>
        <w:t xml:space="preserve">   that    </w:t>
      </w:r>
      <w:r>
        <w:t xml:space="preserve">   soon    </w:t>
      </w:r>
      <w:r>
        <w:t xml:space="preserve">   so    </w:t>
      </w:r>
      <w:r>
        <w:t xml:space="preserve">   she    </w:t>
      </w:r>
      <w:r>
        <w:t xml:space="preserve">   say    </w:t>
      </w:r>
      <w:r>
        <w:t xml:space="preserve">   saw    </w:t>
      </w:r>
      <w:r>
        <w:t xml:space="preserve">   ride    </w:t>
      </w:r>
      <w:r>
        <w:t xml:space="preserve">   ran    </w:t>
      </w:r>
      <w:r>
        <w:t xml:space="preserve">   please    </w:t>
      </w:r>
      <w:r>
        <w:t xml:space="preserve">   our    </w:t>
      </w:r>
      <w:r>
        <w:t xml:space="preserve">   now    </w:t>
      </w:r>
      <w:r>
        <w:t xml:space="preserve">   new    </w:t>
      </w:r>
      <w:r>
        <w:t xml:space="preserve">   pretty    </w:t>
      </w:r>
      <w:r>
        <w:t xml:space="preserve">   out    </w:t>
      </w:r>
      <w:r>
        <w:t xml:space="preserve">   on    </w:t>
      </w:r>
      <w:r>
        <w:t xml:space="preserve">   no    </w:t>
      </w:r>
      <w:r>
        <w:t xml:space="preserve">   must    </w:t>
      </w:r>
      <w:r>
        <w:t xml:space="preserve">   like    </w:t>
      </w:r>
      <w:r>
        <w:t xml:space="preserve">   into    </w:t>
      </w:r>
      <w:r>
        <w:t xml:space="preserve">   he    </w:t>
      </w:r>
      <w:r>
        <w:t xml:space="preserve">   have    </w:t>
      </w:r>
      <w:r>
        <w:t xml:space="preserve">   good    </w:t>
      </w:r>
      <w:r>
        <w:t xml:space="preserve">   get    </w:t>
      </w:r>
      <w:r>
        <w:t xml:space="preserve">   four    </w:t>
      </w:r>
      <w:r>
        <w:t xml:space="preserve">   eat    </w:t>
      </w:r>
      <w:r>
        <w:t xml:space="preserve">   do    </w:t>
      </w:r>
      <w:r>
        <w:t xml:space="preserve">   did    </w:t>
      </w:r>
      <w:r>
        <w:t xml:space="preserve">   came    </w:t>
      </w:r>
      <w:r>
        <w:t xml:space="preserve">   but    </w:t>
      </w:r>
      <w:r>
        <w:t xml:space="preserve">   brown    </w:t>
      </w:r>
      <w:r>
        <w:t xml:space="preserve">   black    </w:t>
      </w:r>
      <w:r>
        <w:t xml:space="preserve">   be    </w:t>
      </w:r>
      <w:r>
        <w:t xml:space="preserve">   ate    </w:t>
      </w:r>
      <w:r>
        <w:t xml:space="preserve">   at    </w:t>
      </w:r>
      <w:r>
        <w:t xml:space="preserve">   are    </w:t>
      </w:r>
      <w:r>
        <w:t xml:space="preserve">   am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sight words</dc:title>
  <dcterms:created xsi:type="dcterms:W3CDTF">2021-10-11T10:28:40Z</dcterms:created>
  <dcterms:modified xsi:type="dcterms:W3CDTF">2021-10-11T10:28:40Z</dcterms:modified>
</cp:coreProperties>
</file>