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king of judah and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zedekiah    </w:t>
      </w:r>
      <w:r>
        <w:t xml:space="preserve">   jehoiachin    </w:t>
      </w:r>
      <w:r>
        <w:t xml:space="preserve">   jehoiakim    </w:t>
      </w:r>
      <w:r>
        <w:t xml:space="preserve">   jehoahaz    </w:t>
      </w:r>
      <w:r>
        <w:t xml:space="preserve">   josiah    </w:t>
      </w:r>
      <w:r>
        <w:t xml:space="preserve">   amon    </w:t>
      </w:r>
      <w:r>
        <w:t xml:space="preserve">   manasseh    </w:t>
      </w:r>
      <w:r>
        <w:t xml:space="preserve">   hezekiah    </w:t>
      </w:r>
      <w:r>
        <w:t xml:space="preserve">   ahaz    </w:t>
      </w:r>
      <w:r>
        <w:t xml:space="preserve">   jothan    </w:t>
      </w:r>
      <w:r>
        <w:t xml:space="preserve">   uzzaziah    </w:t>
      </w:r>
      <w:r>
        <w:t xml:space="preserve">   annaziah    </w:t>
      </w:r>
      <w:r>
        <w:t xml:space="preserve">   joash    </w:t>
      </w:r>
      <w:r>
        <w:t xml:space="preserve">   athaliam    </w:t>
      </w:r>
      <w:r>
        <w:t xml:space="preserve">   ahaziah    </w:t>
      </w:r>
      <w:r>
        <w:t xml:space="preserve">   jehoram    </w:t>
      </w:r>
      <w:r>
        <w:t xml:space="preserve">   jehoshaphat    </w:t>
      </w:r>
      <w:r>
        <w:t xml:space="preserve">   asa    </w:t>
      </w:r>
      <w:r>
        <w:t xml:space="preserve">   abijam    </w:t>
      </w:r>
      <w:r>
        <w:t xml:space="preserve">   rehoboam    </w:t>
      </w:r>
      <w:r>
        <w:t xml:space="preserve">   hashea    </w:t>
      </w:r>
      <w:r>
        <w:t xml:space="preserve">   pekah    </w:t>
      </w:r>
      <w:r>
        <w:t xml:space="preserve">   Rekahiah    </w:t>
      </w:r>
      <w:r>
        <w:t xml:space="preserve">   menahem    </w:t>
      </w:r>
      <w:r>
        <w:t xml:space="preserve">   Shallom    </w:t>
      </w:r>
      <w:r>
        <w:t xml:space="preserve">   Zachariah    </w:t>
      </w:r>
      <w:r>
        <w:t xml:space="preserve">   Jeroboam ii    </w:t>
      </w:r>
      <w:r>
        <w:t xml:space="preserve">   jehoash    </w:t>
      </w:r>
      <w:r>
        <w:t xml:space="preserve">   jehu    </w:t>
      </w:r>
      <w:r>
        <w:t xml:space="preserve">   Jehoram    </w:t>
      </w:r>
      <w:r>
        <w:t xml:space="preserve">   Ahaziah    </w:t>
      </w:r>
      <w:r>
        <w:t xml:space="preserve">   Jezebel    </w:t>
      </w:r>
      <w:r>
        <w:t xml:space="preserve">   Ahab    </w:t>
      </w:r>
      <w:r>
        <w:t xml:space="preserve">   Omri    </w:t>
      </w:r>
      <w:r>
        <w:t xml:space="preserve">   Zimri    </w:t>
      </w:r>
      <w:r>
        <w:t xml:space="preserve">   Elah    </w:t>
      </w:r>
      <w:r>
        <w:t xml:space="preserve">   Baasha    </w:t>
      </w:r>
      <w:r>
        <w:t xml:space="preserve">   Nadab    </w:t>
      </w:r>
      <w:r>
        <w:t xml:space="preserve">   Jeroboam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of judah and Israel</dc:title>
  <dcterms:created xsi:type="dcterms:W3CDTF">2021-10-11T10:28:59Z</dcterms:created>
  <dcterms:modified xsi:type="dcterms:W3CDTF">2021-10-11T10:28:59Z</dcterms:modified>
</cp:coreProperties>
</file>