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kinky fun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insert    </w:t>
      </w:r>
      <w:r>
        <w:t xml:space="preserve">   lick    </w:t>
      </w:r>
      <w:r>
        <w:t xml:space="preserve">   sitonit    </w:t>
      </w:r>
      <w:r>
        <w:t xml:space="preserve">   anythinggoes    </w:t>
      </w:r>
      <w:r>
        <w:t xml:space="preserve">   handjob    </w:t>
      </w:r>
      <w:r>
        <w:t xml:space="preserve">   Kissprivate    </w:t>
      </w:r>
      <w:r>
        <w:t xml:space="preserve">   suck    </w:t>
      </w:r>
      <w:r>
        <w:t xml:space="preserve">   kissss    </w:t>
      </w:r>
      <w:r>
        <w:t xml:space="preserve">   Wildcard    </w:t>
      </w:r>
      <w:r>
        <w:t xml:space="preserve">   Touchfavourite    </w:t>
      </w:r>
      <w:r>
        <w:t xml:space="preserve">   Removeunderwear    </w:t>
      </w:r>
      <w:r>
        <w:t xml:space="preserve">   touchanywhere    </w:t>
      </w:r>
      <w:r>
        <w:t xml:space="preserve">   seduce    </w:t>
      </w:r>
      <w:r>
        <w:t xml:space="preserve">   wine    </w:t>
      </w:r>
      <w:r>
        <w:t xml:space="preserve">   lapdance    </w:t>
      </w:r>
      <w:r>
        <w:t xml:space="preserve">   sing    </w:t>
      </w:r>
      <w:r>
        <w:t xml:space="preserve">   Upick    </w:t>
      </w:r>
      <w:r>
        <w:t xml:space="preserve">   openlegs    </w:t>
      </w:r>
      <w:r>
        <w:t xml:space="preserve">   bendover    </w:t>
      </w:r>
      <w:r>
        <w:t xml:space="preserve">   feelup    </w:t>
      </w:r>
      <w:r>
        <w:t xml:space="preserve">   wildcard    </w:t>
      </w:r>
      <w:r>
        <w:t xml:space="preserve">   rub    </w:t>
      </w:r>
      <w:r>
        <w:t xml:space="preserve">   striptease    </w:t>
      </w:r>
      <w:r>
        <w:t xml:space="preserve">   Tease    </w:t>
      </w:r>
      <w:r>
        <w:t xml:space="preserve">   removebottom kisss    </w:t>
      </w:r>
      <w:r>
        <w:t xml:space="preserve">   massage    </w:t>
      </w:r>
      <w:r>
        <w:t xml:space="preserve">   removetop    </w:t>
      </w:r>
      <w:r>
        <w:t xml:space="preserve">   touch    </w:t>
      </w:r>
      <w:r>
        <w:t xml:space="preserve">   dance    </w:t>
      </w:r>
      <w:r>
        <w:t xml:space="preserve">   Kiss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kinky fun</dc:title>
  <dcterms:created xsi:type="dcterms:W3CDTF">2021-10-11T10:29:33Z</dcterms:created>
  <dcterms:modified xsi:type="dcterms:W3CDTF">2021-10-11T10:29:33Z</dcterms:modified>
</cp:coreProperties>
</file>