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kinos vocabulary word search (booooooooooom!!!!)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technology    </w:t>
      </w:r>
      <w:r>
        <w:t xml:space="preserve">   transcend    </w:t>
      </w:r>
      <w:r>
        <w:t xml:space="preserve">   infrastructure    </w:t>
      </w:r>
      <w:r>
        <w:t xml:space="preserve">   deficit    </w:t>
      </w:r>
      <w:r>
        <w:t xml:space="preserve">   human rights    </w:t>
      </w:r>
      <w:r>
        <w:t xml:space="preserve">   paradox    </w:t>
      </w:r>
      <w:r>
        <w:t xml:space="preserve">   surplus    </w:t>
      </w:r>
      <w:r>
        <w:t xml:space="preserve">   innovation    </w:t>
      </w:r>
      <w:r>
        <w:t xml:space="preserve">   expansionism    </w:t>
      </w:r>
      <w:r>
        <w:t xml:space="preserve">   shogun    </w:t>
      </w:r>
      <w:r>
        <w:t xml:space="preserve">   manga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kinos vocabulary word search (booooooooooom!!!!)</dc:title>
  <dcterms:created xsi:type="dcterms:W3CDTF">2021-10-11T10:29:18Z</dcterms:created>
  <dcterms:modified xsi:type="dcterms:W3CDTF">2021-10-11T10:29:18Z</dcterms:modified>
</cp:coreProperties>
</file>