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strainer    </w:t>
      </w:r>
      <w:r>
        <w:t xml:space="preserve">   baking tray    </w:t>
      </w:r>
      <w:r>
        <w:t xml:space="preserve">   fry pans    </w:t>
      </w:r>
      <w:r>
        <w:t xml:space="preserve">   measuring cups    </w:t>
      </w:r>
      <w:r>
        <w:t xml:space="preserve">   bowl    </w:t>
      </w:r>
      <w:r>
        <w:t xml:space="preserve">   towel    </w:t>
      </w:r>
      <w:r>
        <w:t xml:space="preserve">   food    </w:t>
      </w:r>
      <w:r>
        <w:t xml:space="preserve">   rolling pin    </w:t>
      </w:r>
      <w:r>
        <w:t xml:space="preserve">   bin    </w:t>
      </w:r>
      <w:r>
        <w:t xml:space="preserve">   chopping boards    </w:t>
      </w:r>
      <w:r>
        <w:t xml:space="preserve">   soap    </w:t>
      </w:r>
      <w:r>
        <w:t xml:space="preserve">   oven    </w:t>
      </w:r>
      <w:r>
        <w:t xml:space="preserve">   stove    </w:t>
      </w:r>
      <w:r>
        <w:t xml:space="preserve">   sink    </w:t>
      </w:r>
      <w:r>
        <w:t xml:space="preserve">   apron    </w:t>
      </w:r>
      <w:r>
        <w:t xml:space="preserve">   fire blanket    </w:t>
      </w:r>
      <w:r>
        <w:t xml:space="preserve">   fork    </w:t>
      </w:r>
      <w:r>
        <w:t xml:space="preserve">   spoon    </w:t>
      </w:r>
      <w:r>
        <w:t xml:space="preserve">   knife    </w:t>
      </w:r>
      <w:r>
        <w:t xml:space="preserve">   saucepan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</dc:title>
  <dcterms:created xsi:type="dcterms:W3CDTF">2021-10-11T10:30:01Z</dcterms:created>
  <dcterms:modified xsi:type="dcterms:W3CDTF">2021-10-11T10:30:01Z</dcterms:modified>
</cp:coreProperties>
</file>