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kitchen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cake slice    </w:t>
      </w:r>
      <w:r>
        <w:t xml:space="preserve">   tea pot    </w:t>
      </w:r>
      <w:r>
        <w:t xml:space="preserve">   coffee pot    </w:t>
      </w:r>
      <w:r>
        <w:t xml:space="preserve">   whisk    </w:t>
      </w:r>
      <w:r>
        <w:t xml:space="preserve">   egg slicer    </w:t>
      </w:r>
      <w:r>
        <w:t xml:space="preserve">   plastic container    </w:t>
      </w:r>
      <w:r>
        <w:t xml:space="preserve">   placemats    </w:t>
      </w:r>
      <w:r>
        <w:t xml:space="preserve">   salt shaker    </w:t>
      </w:r>
      <w:r>
        <w:t xml:space="preserve">   pepper shaker    </w:t>
      </w:r>
      <w:r>
        <w:t xml:space="preserve">   saucepan    </w:t>
      </w:r>
      <w:r>
        <w:t xml:space="preserve">   frying pan    </w:t>
      </w:r>
      <w:r>
        <w:t xml:space="preserve">   saucer    </w:t>
      </w:r>
      <w:r>
        <w:t xml:space="preserve">   mugs    </w:t>
      </w:r>
      <w:r>
        <w:t xml:space="preserve">   glass cups    </w:t>
      </w:r>
      <w:r>
        <w:t xml:space="preserve">   aluminium foil    </w:t>
      </w:r>
      <w:r>
        <w:t xml:space="preserve">   plastic wrap    </w:t>
      </w:r>
      <w:r>
        <w:t xml:space="preserve">   tea towel    </w:t>
      </w:r>
      <w:r>
        <w:t xml:space="preserve">   paper towel    </w:t>
      </w:r>
      <w:r>
        <w:t xml:space="preserve">   cloth    </w:t>
      </w:r>
      <w:r>
        <w:t xml:space="preserve">   bin bags    </w:t>
      </w:r>
      <w:r>
        <w:t xml:space="preserve">   dish liquid    </w:t>
      </w:r>
      <w:r>
        <w:t xml:space="preserve">   all-purpose cleaner    </w:t>
      </w:r>
      <w:r>
        <w:t xml:space="preserve">   rolling pin    </w:t>
      </w:r>
      <w:r>
        <w:t xml:space="preserve">   oven glove    </w:t>
      </w:r>
      <w:r>
        <w:t xml:space="preserve">   lemon squeezer    </w:t>
      </w:r>
      <w:r>
        <w:t xml:space="preserve">   can opener    </w:t>
      </w:r>
      <w:r>
        <w:t xml:space="preserve">   teaspoon    </w:t>
      </w:r>
      <w:r>
        <w:t xml:space="preserve">   tablespoon    </w:t>
      </w:r>
      <w:r>
        <w:t xml:space="preserve">   sharp knife    </w:t>
      </w:r>
      <w:r>
        <w:t xml:space="preserve">   butter knife    </w:t>
      </w:r>
      <w:r>
        <w:t xml:space="preserve">   chopping board    </w:t>
      </w:r>
      <w:r>
        <w:t xml:space="preserve">   colander    </w:t>
      </w:r>
      <w:r>
        <w:t xml:space="preserve">   measuring cups    </w:t>
      </w:r>
      <w:r>
        <w:t xml:space="preserve">   measuring spoons    </w:t>
      </w:r>
      <w:r>
        <w:t xml:space="preserve">   vegetables peeler    </w:t>
      </w:r>
      <w:r>
        <w:t xml:space="preserve">   tongs    </w:t>
      </w:r>
      <w:r>
        <w:t xml:space="preserve">   spatula    </w:t>
      </w:r>
      <w:r>
        <w:t xml:space="preserve">   wooden spoon    </w:t>
      </w:r>
      <w:r>
        <w:t xml:space="preserve">   potato masher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tools</dc:title>
  <dcterms:created xsi:type="dcterms:W3CDTF">2021-10-11T10:31:00Z</dcterms:created>
  <dcterms:modified xsi:type="dcterms:W3CDTF">2021-10-11T10:31:00Z</dcterms:modified>
</cp:coreProperties>
</file>