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Windy    </w:t>
      </w:r>
      <w:r>
        <w:t xml:space="preserve">   Winder    </w:t>
      </w:r>
      <w:r>
        <w:t xml:space="preserve">   Turbulence    </w:t>
      </w:r>
      <w:r>
        <w:t xml:space="preserve">   Train    </w:t>
      </w:r>
      <w:r>
        <w:t xml:space="preserve">   Traction    </w:t>
      </w:r>
      <w:r>
        <w:t xml:space="preserve">   Tail    </w:t>
      </w:r>
      <w:r>
        <w:t xml:space="preserve">   Stunt    </w:t>
      </w:r>
      <w:r>
        <w:t xml:space="preserve">   String    </w:t>
      </w:r>
      <w:r>
        <w:t xml:space="preserve">   Spinners    </w:t>
      </w:r>
      <w:r>
        <w:t xml:space="preserve">   Spars    </w:t>
      </w:r>
      <w:r>
        <w:t xml:space="preserve">   Sled    </w:t>
      </w:r>
      <w:r>
        <w:t xml:space="preserve">   Skill    </w:t>
      </w:r>
      <w:r>
        <w:t xml:space="preserve">   Rokkakus    </w:t>
      </w:r>
      <w:r>
        <w:t xml:space="preserve">   Ribs    </w:t>
      </w:r>
      <w:r>
        <w:t xml:space="preserve">   Pilot    </w:t>
      </w:r>
      <w:r>
        <w:t xml:space="preserve">   Parafoil    </w:t>
      </w:r>
      <w:r>
        <w:t xml:space="preserve">   Nylon    </w:t>
      </w:r>
      <w:r>
        <w:t xml:space="preserve">   Lines    </w:t>
      </w:r>
      <w:r>
        <w:t xml:space="preserve">   Lift    </w:t>
      </w:r>
      <w:r>
        <w:t xml:space="preserve">   Fly    </w:t>
      </w:r>
      <w:r>
        <w:t xml:space="preserve">   Fins    </w:t>
      </w:r>
      <w:r>
        <w:t xml:space="preserve">   Diamond    </w:t>
      </w:r>
      <w:r>
        <w:t xml:space="preserve">   Delta    </w:t>
      </w:r>
      <w:r>
        <w:t xml:space="preserve">   Colorful    </w:t>
      </w:r>
      <w:r>
        <w:t xml:space="preserve">   Cellular    </w:t>
      </w:r>
      <w:r>
        <w:t xml:space="preserve">   Breeze    </w:t>
      </w:r>
      <w:r>
        <w:t xml:space="preserve">   Box    </w:t>
      </w:r>
      <w:r>
        <w:t xml:space="preserve">   Aerial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</dc:title>
  <dcterms:created xsi:type="dcterms:W3CDTF">2021-10-11T10:31:48Z</dcterms:created>
  <dcterms:modified xsi:type="dcterms:W3CDTF">2021-10-11T10:31:48Z</dcterms:modified>
</cp:coreProperties>
</file>