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kiwiana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NZ busiest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classic kiwi treat that stopped getting made in nz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famous kiwi icon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kiwi footware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kiwi classic 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kiwi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famous kiwi toy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region are the turbos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kiwi desert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famous kiwi stop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kiwi cereal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popular destination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popular sports team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kiwiana</dc:title>
  <dcterms:created xsi:type="dcterms:W3CDTF">2021-10-11T10:31:11Z</dcterms:created>
  <dcterms:modified xsi:type="dcterms:W3CDTF">2021-10-11T10:31:11Z</dcterms:modified>
</cp:coreProperties>
</file>