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ê klank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Mamma sê jy moet al jou speelgoed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Iemand wat baie bekend is onder hul vriende.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Teenoorgestelde van êrens.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'n Meisie se geliefde, noem sy haar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Ek gaan op my bed ... en  bietjie slaap.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 gebruik om papier te knip.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Persoon met miljoene rande.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Sinnoniem vir 'n gebeurtenis.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klank wat 'n skaap maak.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Teenoorgestelde van nêrens.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Sinnoniem van vertel.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Wanneer jy baie van iets hou, wil mens dit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ê klank </dc:title>
  <dcterms:created xsi:type="dcterms:W3CDTF">2021-10-11T05:46:48Z</dcterms:created>
  <dcterms:modified xsi:type="dcterms:W3CDTF">2021-10-11T05:46:48Z</dcterms:modified>
</cp:coreProperties>
</file>