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machine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attaches presser foot to machine-button and can change easily to different feet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guide when making buttonholes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thread, fabric, and stitch must be set at its according tension.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holds needle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change stitch length and width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holds fabric against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guides when winding bobbins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holds the top thread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controls movement of take up lever and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measurements help you sew  straight and support fabric during sewing.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leads thread to a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Lowers and raises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disc that regulates tension for bobbin winding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locks stitches into place by stitching backwards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moves fabric along under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controls the flow of the needle thread. Mus be properly threaded or the machine will not work.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machine </dc:title>
  <dcterms:created xsi:type="dcterms:W3CDTF">2021-10-11T10:32:13Z</dcterms:created>
  <dcterms:modified xsi:type="dcterms:W3CDTF">2021-10-11T10:32:13Z</dcterms:modified>
</cp:coreProperties>
</file>