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veggies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lettuce    </w:t>
      </w:r>
      <w:r>
        <w:t xml:space="preserve">   watercrest    </w:t>
      </w:r>
      <w:r>
        <w:t xml:space="preserve">   poke    </w:t>
      </w:r>
      <w:r>
        <w:t xml:space="preserve">   collards    </w:t>
      </w:r>
      <w:r>
        <w:t xml:space="preserve">   cabbage    </w:t>
      </w:r>
      <w:r>
        <w:t xml:space="preserve">   bok choy    </w:t>
      </w:r>
      <w:r>
        <w:t xml:space="preserve">   beans    </w:t>
      </w:r>
      <w:r>
        <w:t xml:space="preserve">   tomato    </w:t>
      </w:r>
      <w:r>
        <w:t xml:space="preserve">   squash    </w:t>
      </w:r>
      <w:r>
        <w:t xml:space="preserve">   spinach    </w:t>
      </w:r>
      <w:r>
        <w:t xml:space="preserve">   kale    </w:t>
      </w:r>
      <w:r>
        <w:t xml:space="preserve">   cucumbers    </w:t>
      </w:r>
      <w:r>
        <w:t xml:space="preserve">   radishes    </w:t>
      </w:r>
      <w:r>
        <w:t xml:space="preserve">   asparagus    </w:t>
      </w:r>
      <w:r>
        <w:t xml:space="preserve">   beets    </w:t>
      </w:r>
      <w:r>
        <w:t xml:space="preserve">   leek    </w:t>
      </w:r>
      <w:r>
        <w:t xml:space="preserve">   turnip    </w:t>
      </w:r>
      <w:r>
        <w:t xml:space="preserve">   cauliflower    </w:t>
      </w:r>
      <w:r>
        <w:t xml:space="preserve">   broccoli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veggies</dc:title>
  <dcterms:created xsi:type="dcterms:W3CDTF">2021-10-11T10:31:54Z</dcterms:created>
  <dcterms:modified xsi:type="dcterms:W3CDTF">2021-10-11T10:31:54Z</dcterms:modified>
</cp:coreProperties>
</file>