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kpop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jeongin    </w:t>
      </w:r>
      <w:r>
        <w:t xml:space="preserve">   seungmin    </w:t>
      </w:r>
      <w:r>
        <w:t xml:space="preserve">   felix    </w:t>
      </w:r>
      <w:r>
        <w:t xml:space="preserve">   jisung    </w:t>
      </w:r>
      <w:r>
        <w:t xml:space="preserve">   hyunjin    </w:t>
      </w:r>
      <w:r>
        <w:t xml:space="preserve">   changbin    </w:t>
      </w:r>
      <w:r>
        <w:t xml:space="preserve">   minho    </w:t>
      </w:r>
      <w:r>
        <w:t xml:space="preserve">   christopher    </w:t>
      </w:r>
      <w:r>
        <w:t xml:space="preserve">   woojin    </w:t>
      </w:r>
      <w:r>
        <w:t xml:space="preserve">   nayun    </w:t>
      </w:r>
      <w:r>
        <w:t xml:space="preserve">   jane    </w:t>
      </w:r>
      <w:r>
        <w:t xml:space="preserve">   daisy    </w:t>
      </w:r>
      <w:r>
        <w:t xml:space="preserve">   jooe    </w:t>
      </w:r>
      <w:r>
        <w:t xml:space="preserve">   ahin    </w:t>
      </w:r>
      <w:r>
        <w:t xml:space="preserve">   nancy    </w:t>
      </w:r>
      <w:r>
        <w:t xml:space="preserve">   taeha    </w:t>
      </w:r>
      <w:r>
        <w:t xml:space="preserve">   yeonwoo    </w:t>
      </w:r>
      <w:r>
        <w:t xml:space="preserve">   hyebin    </w:t>
      </w:r>
      <w:r>
        <w:t xml:space="preserve">   yangyang    </w:t>
      </w:r>
      <w:r>
        <w:t xml:space="preserve">   chenle    </w:t>
      </w:r>
      <w:r>
        <w:t xml:space="preserve">   jaemin    </w:t>
      </w:r>
      <w:r>
        <w:t xml:space="preserve">   haechan    </w:t>
      </w:r>
      <w:r>
        <w:t xml:space="preserve">   jeno    </w:t>
      </w:r>
      <w:r>
        <w:t xml:space="preserve">   renjun    </w:t>
      </w:r>
      <w:r>
        <w:t xml:space="preserve">   hendery    </w:t>
      </w:r>
      <w:r>
        <w:t xml:space="preserve">   xiaojun    </w:t>
      </w:r>
      <w:r>
        <w:t xml:space="preserve">   mark    </w:t>
      </w:r>
      <w:r>
        <w:t xml:space="preserve">   lucas    </w:t>
      </w:r>
      <w:r>
        <w:t xml:space="preserve">   jungwoo    </w:t>
      </w:r>
      <w:r>
        <w:t xml:space="preserve">   winwin    </w:t>
      </w:r>
      <w:r>
        <w:t xml:space="preserve">   jaehyun    </w:t>
      </w:r>
      <w:r>
        <w:t xml:space="preserve">   ten    </w:t>
      </w:r>
      <w:r>
        <w:t xml:space="preserve">   \doyoung    </w:t>
      </w:r>
      <w:r>
        <w:t xml:space="preserve">   kun    </w:t>
      </w:r>
      <w:r>
        <w:t xml:space="preserve">   yuta    </w:t>
      </w:r>
      <w:r>
        <w:t xml:space="preserve">   taeyong    </w:t>
      </w:r>
      <w:r>
        <w:t xml:space="preserve">   johnny    </w:t>
      </w:r>
      <w:r>
        <w:t xml:space="preserve">   taeil    </w:t>
      </w:r>
      <w:r>
        <w:t xml:space="preserve">   carat    </w:t>
      </w:r>
      <w:r>
        <w:t xml:space="preserve">   twoteen    </w:t>
      </w:r>
      <w:r>
        <w:t xml:space="preserve">   my heart is mayonnaise    </w:t>
      </w:r>
      <w:r>
        <w:t xml:space="preserve">   vernon    </w:t>
      </w:r>
      <w:r>
        <w:t xml:space="preserve">   dino    </w:t>
      </w:r>
      <w:r>
        <w:t xml:space="preserve">   the8    </w:t>
      </w:r>
      <w:r>
        <w:t xml:space="preserve">   dk    </w:t>
      </w:r>
      <w:r>
        <w:t xml:space="preserve">   woozi    </w:t>
      </w:r>
      <w:r>
        <w:t xml:space="preserve">   hoshi    </w:t>
      </w:r>
      <w:r>
        <w:t xml:space="preserve">   S.coups    </w:t>
      </w:r>
      <w:r>
        <w:t xml:space="preserve">   holyjisoos    </w:t>
      </w:r>
      <w:r>
        <w:t xml:space="preserve">   Seventeen    </w:t>
      </w:r>
      <w:r>
        <w:t xml:space="preserve">   Hansol    </w:t>
      </w:r>
      <w:r>
        <w:t xml:space="preserve">   Chan    </w:t>
      </w:r>
      <w:r>
        <w:t xml:space="preserve">   Seungkwan    </w:t>
      </w:r>
      <w:r>
        <w:t xml:space="preserve">   Minghao    </w:t>
      </w:r>
      <w:r>
        <w:t xml:space="preserve">   Seokmin    </w:t>
      </w:r>
      <w:r>
        <w:t xml:space="preserve">   Mingyu    </w:t>
      </w:r>
      <w:r>
        <w:t xml:space="preserve">   Jihoon    </w:t>
      </w:r>
      <w:r>
        <w:t xml:space="preserve">   Wonwoo    </w:t>
      </w:r>
      <w:r>
        <w:t xml:space="preserve">   Soonyoung    </w:t>
      </w:r>
      <w:r>
        <w:t xml:space="preserve">   Jun    </w:t>
      </w:r>
      <w:r>
        <w:t xml:space="preserve">   Joshua    </w:t>
      </w:r>
      <w:r>
        <w:t xml:space="preserve">   Jeonghan    </w:t>
      </w:r>
      <w:r>
        <w:t xml:space="preserve">   Seungcheol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kpop </dc:title>
  <dcterms:created xsi:type="dcterms:W3CDTF">2021-10-11T10:33:36Z</dcterms:created>
  <dcterms:modified xsi:type="dcterms:W3CDTF">2021-10-11T10:33:36Z</dcterms:modified>
</cp:coreProperties>
</file>