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kpop boyz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moonbin    </w:t>
      </w:r>
      <w:r>
        <w:t xml:space="preserve">   rocky    </w:t>
      </w:r>
      <w:r>
        <w:t xml:space="preserve">   jinjin    </w:t>
      </w:r>
      <w:r>
        <w:t xml:space="preserve">   mj    </w:t>
      </w:r>
      <w:r>
        <w:t xml:space="preserve">   sanha    </w:t>
      </w:r>
      <w:r>
        <w:t xml:space="preserve">   eunwoo    </w:t>
      </w:r>
      <w:r>
        <w:t xml:space="preserve">   dowoon    </w:t>
      </w:r>
      <w:r>
        <w:t xml:space="preserve">   sungjin    </w:t>
      </w:r>
      <w:r>
        <w:t xml:space="preserve">   young k    </w:t>
      </w:r>
      <w:r>
        <w:t xml:space="preserve">   wonpil    </w:t>
      </w:r>
      <w:r>
        <w:t xml:space="preserve">   jae    </w:t>
      </w:r>
      <w:r>
        <w:t xml:space="preserve">   hoshi    </w:t>
      </w:r>
      <w:r>
        <w:t xml:space="preserve">   jun    </w:t>
      </w:r>
      <w:r>
        <w:t xml:space="preserve">   dino    </w:t>
      </w:r>
      <w:r>
        <w:t xml:space="preserve">   the8    </w:t>
      </w:r>
      <w:r>
        <w:t xml:space="preserve">   jeonghan    </w:t>
      </w:r>
      <w:r>
        <w:t xml:space="preserve">   woozi    </w:t>
      </w:r>
      <w:r>
        <w:t xml:space="preserve">   joshua    </w:t>
      </w:r>
      <w:r>
        <w:t xml:space="preserve">   seungkwan    </w:t>
      </w:r>
      <w:r>
        <w:t xml:space="preserve">   dk    </w:t>
      </w:r>
      <w:r>
        <w:t xml:space="preserve">   wonwoo    </w:t>
      </w:r>
      <w:r>
        <w:t xml:space="preserve">   vernon    </w:t>
      </w:r>
      <w:r>
        <w:t xml:space="preserve">   mingyu    </w:t>
      </w:r>
      <w:r>
        <w:t xml:space="preserve">   s.coups    </w:t>
      </w:r>
      <w:r>
        <w:t xml:space="preserve">   seungmin    </w:t>
      </w:r>
      <w:r>
        <w:t xml:space="preserve">   leeknow    </w:t>
      </w:r>
      <w:r>
        <w:t xml:space="preserve">   han    </w:t>
      </w:r>
      <w:r>
        <w:t xml:space="preserve">   felix    </w:t>
      </w:r>
      <w:r>
        <w:t xml:space="preserve">   i.n.    </w:t>
      </w:r>
      <w:r>
        <w:t xml:space="preserve">   changbin    </w:t>
      </w:r>
      <w:r>
        <w:t xml:space="preserve">   hyunjin    </w:t>
      </w:r>
      <w:r>
        <w:t xml:space="preserve">   bangchan    </w:t>
      </w:r>
      <w:r>
        <w:t xml:space="preserve">   part chinese boy    </w:t>
      </w:r>
      <w:r>
        <w:t xml:space="preserve">   eric    </w:t>
      </w:r>
      <w:r>
        <w:t xml:space="preserve">   younghoon    </w:t>
      </w:r>
      <w:r>
        <w:t xml:space="preserve">   juyeon    </w:t>
      </w:r>
      <w:r>
        <w:t xml:space="preserve">   hwall    </w:t>
      </w:r>
      <w:r>
        <w:t xml:space="preserve">   kevin    </w:t>
      </w:r>
      <w:r>
        <w:t xml:space="preserve">   jacob    </w:t>
      </w:r>
      <w:r>
        <w:t xml:space="preserve">   sunwoo    </w:t>
      </w:r>
      <w:r>
        <w:t xml:space="preserve">   hyunjae    </w:t>
      </w:r>
      <w:r>
        <w:t xml:space="preserve">   sangyeon    </w:t>
      </w:r>
      <w:r>
        <w:t xml:space="preserve">   new    </w:t>
      </w:r>
      <w:r>
        <w:t xml:space="preserve">   q    </w:t>
      </w:r>
      <w:r>
        <w:t xml:space="preserve">   bambam    </w:t>
      </w:r>
      <w:r>
        <w:t xml:space="preserve">   jackson    </w:t>
      </w:r>
      <w:r>
        <w:t xml:space="preserve">   youngjae    </w:t>
      </w:r>
      <w:r>
        <w:t xml:space="preserve">   yugyeom    </w:t>
      </w:r>
      <w:r>
        <w:t xml:space="preserve">   jb    </w:t>
      </w:r>
      <w:r>
        <w:t xml:space="preserve">   mark    </w:t>
      </w:r>
      <w:r>
        <w:t xml:space="preserve">   jinyoung    </w:t>
      </w:r>
      <w:r>
        <w:t xml:space="preserve">   jongho    </w:t>
      </w:r>
      <w:r>
        <w:t xml:space="preserve">   yeosang    </w:t>
      </w:r>
      <w:r>
        <w:t xml:space="preserve">   yunho    </w:t>
      </w:r>
      <w:r>
        <w:t xml:space="preserve">   san    </w:t>
      </w:r>
      <w:r>
        <w:t xml:space="preserve">   wooyoung    </w:t>
      </w:r>
      <w:r>
        <w:t xml:space="preserve">   mingi    </w:t>
      </w:r>
      <w:r>
        <w:t xml:space="preserve">   seonghwa    </w:t>
      </w:r>
      <w:r>
        <w:t xml:space="preserve">   hongjoong    </w:t>
      </w:r>
      <w:r>
        <w:t xml:space="preserve">   jungkook    </w:t>
      </w:r>
      <w:r>
        <w:t xml:space="preserve">   taehyung    </w:t>
      </w:r>
      <w:r>
        <w:t xml:space="preserve">   jimin    </w:t>
      </w:r>
      <w:r>
        <w:t xml:space="preserve">   yoongi    </w:t>
      </w:r>
      <w:r>
        <w:t xml:space="preserve">   hoseok    </w:t>
      </w:r>
      <w:r>
        <w:t xml:space="preserve">   seokjin    </w:t>
      </w:r>
      <w:r>
        <w:t xml:space="preserve">   namjoon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kpop boyz</dc:title>
  <dcterms:created xsi:type="dcterms:W3CDTF">2021-10-11T10:34:23Z</dcterms:created>
  <dcterms:modified xsi:type="dcterms:W3CDTF">2021-10-11T10:34:23Z</dcterms:modified>
</cp:coreProperties>
</file>