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kpop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Momoland    </w:t>
      </w:r>
      <w:r>
        <w:t xml:space="preserve">   Kard    </w:t>
      </w:r>
      <w:r>
        <w:t xml:space="preserve">   OH MY GIRL    </w:t>
      </w:r>
      <w:r>
        <w:t xml:space="preserve">   4Minute    </w:t>
      </w:r>
      <w:r>
        <w:t xml:space="preserve">   Red Velvet    </w:t>
      </w:r>
      <w:r>
        <w:t xml:space="preserve">   TWICE    </w:t>
      </w:r>
      <w:r>
        <w:t xml:space="preserve">   2NE1    </w:t>
      </w:r>
      <w:r>
        <w:t xml:space="preserve">   AOA    </w:t>
      </w:r>
      <w:r>
        <w:t xml:space="preserve">   Apink    </w:t>
      </w:r>
      <w:r>
        <w:t xml:space="preserve">   2PM    </w:t>
      </w:r>
      <w:r>
        <w:t xml:space="preserve">   big bang    </w:t>
      </w:r>
      <w:r>
        <w:t xml:space="preserve">   blackpink    </w:t>
      </w:r>
      <w:r>
        <w:t xml:space="preserve">   bts    </w:t>
      </w:r>
      <w:r>
        <w:t xml:space="preserve">   EXO    </w:t>
      </w:r>
      <w:r>
        <w:t xml:space="preserve">   GG    </w:t>
      </w:r>
      <w:r>
        <w:t xml:space="preserve">   got7    </w:t>
      </w:r>
      <w:r>
        <w:t xml:space="preserve">   ikon    </w:t>
      </w:r>
      <w:r>
        <w:t xml:space="preserve">   infinite    </w:t>
      </w:r>
      <w:r>
        <w:t xml:space="preserve">   NCT 127    </w:t>
      </w:r>
      <w:r>
        <w:t xml:space="preserve">   SEVENTEEN    </w:t>
      </w:r>
      <w:r>
        <w:t xml:space="preserve">   Shinee    </w:t>
      </w:r>
      <w:r>
        <w:t xml:space="preserve">   stray kids    </w:t>
      </w:r>
      <w:r>
        <w:t xml:space="preserve">   Super Junior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kpop </dc:title>
  <dcterms:created xsi:type="dcterms:W3CDTF">2021-10-11T10:33:24Z</dcterms:created>
  <dcterms:modified xsi:type="dcterms:W3CDTF">2021-10-11T10:33:24Z</dcterms:modified>
</cp:coreProperties>
</file>