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kylies words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lady    </w:t>
      </w:r>
      <w:r>
        <w:t xml:space="preserve">   meat    </w:t>
      </w:r>
      <w:r>
        <w:t xml:space="preserve">   please    </w:t>
      </w:r>
      <w:r>
        <w:t xml:space="preserve">   cause    </w:t>
      </w:r>
      <w:r>
        <w:t xml:space="preserve">   cool    </w:t>
      </w:r>
      <w:r>
        <w:t xml:space="preserve">   love    </w:t>
      </w:r>
      <w:r>
        <w:t xml:space="preserve">   pickle    </w:t>
      </w:r>
      <w:r>
        <w:t xml:space="preserve">   topic    </w:t>
      </w:r>
      <w:r>
        <w:t xml:space="preserve">   stomach    </w:t>
      </w:r>
      <w:r>
        <w:t xml:space="preserve">   rocket    </w:t>
      </w:r>
      <w:r>
        <w:t xml:space="preserve">   shoebox    </w:t>
      </w:r>
      <w:r>
        <w:t xml:space="preserve">   electric    </w:t>
      </w:r>
      <w:r>
        <w:t xml:space="preserve">   buckle    </w:t>
      </w:r>
      <w:r>
        <w:t xml:space="preserve">   attack    </w:t>
      </w:r>
      <w:r>
        <w:t xml:space="preserve">   nickel    </w:t>
      </w:r>
      <w:r>
        <w:t xml:space="preserve">   quikly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kylies words seach</dc:title>
  <dcterms:created xsi:type="dcterms:W3CDTF">2021-10-11T10:34:46Z</dcterms:created>
  <dcterms:modified xsi:type="dcterms:W3CDTF">2021-10-11T10:34:46Z</dcterms:modified>
</cp:coreProperties>
</file>