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 o v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unconditional    </w:t>
      </w:r>
      <w:r>
        <w:t xml:space="preserve">   powerful    </w:t>
      </w:r>
      <w:r>
        <w:t xml:space="preserve">   spectacular    </w:t>
      </w:r>
      <w:r>
        <w:t xml:space="preserve">   captivated    </w:t>
      </w:r>
      <w:r>
        <w:t xml:space="preserve">   swept    </w:t>
      </w:r>
      <w:r>
        <w:t xml:space="preserve">   dote    </w:t>
      </w:r>
      <w:r>
        <w:t xml:space="preserve">   fanclub    </w:t>
      </w:r>
      <w:r>
        <w:t xml:space="preserve">   enjoy    </w:t>
      </w:r>
      <w:r>
        <w:t xml:space="preserve">   taken    </w:t>
      </w:r>
      <w:r>
        <w:t xml:space="preserve">   zeal    </w:t>
      </w:r>
      <w:r>
        <w:t xml:space="preserve">   pleasure    </w:t>
      </w:r>
      <w:r>
        <w:t xml:space="preserve">   crush    </w:t>
      </w:r>
      <w:r>
        <w:t xml:space="preserve">   wild    </w:t>
      </w:r>
      <w:r>
        <w:t xml:space="preserve">   nuts    </w:t>
      </w:r>
      <w:r>
        <w:t xml:space="preserve">   crazy    </w:t>
      </w:r>
      <w:r>
        <w:t xml:space="preserve">   smitten    </w:t>
      </w:r>
      <w:r>
        <w:t xml:space="preserve">   unselfishness    </w:t>
      </w:r>
      <w:r>
        <w:t xml:space="preserve">   lover    </w:t>
      </w:r>
      <w:r>
        <w:t xml:space="preserve">   honey    </w:t>
      </w:r>
      <w:r>
        <w:t xml:space="preserve">   sweetheart    </w:t>
      </w:r>
      <w:r>
        <w:t xml:space="preserve">   darling    </w:t>
      </w:r>
      <w:r>
        <w:t xml:space="preserve">   dearest    </w:t>
      </w:r>
      <w:r>
        <w:t xml:space="preserve">   beloved    </w:t>
      </w:r>
      <w:r>
        <w:t xml:space="preserve">   romance    </w:t>
      </w:r>
      <w:r>
        <w:t xml:space="preserve">   regard    </w:t>
      </w:r>
      <w:r>
        <w:t xml:space="preserve">   armour    </w:t>
      </w:r>
      <w:r>
        <w:t xml:space="preserve">   caring    </w:t>
      </w:r>
      <w:r>
        <w:t xml:space="preserve">   compassion    </w:t>
      </w:r>
      <w:r>
        <w:t xml:space="preserve">   delight    </w:t>
      </w:r>
      <w:r>
        <w:t xml:space="preserve">   taste    </w:t>
      </w:r>
      <w:r>
        <w:t xml:space="preserve">   appreciation    </w:t>
      </w:r>
      <w:r>
        <w:t xml:space="preserve">   like    </w:t>
      </w:r>
      <w:r>
        <w:t xml:space="preserve">   infatuation    </w:t>
      </w:r>
      <w:r>
        <w:t xml:space="preserve">   yearning    </w:t>
      </w:r>
      <w:r>
        <w:t xml:space="preserve">   lust    </w:t>
      </w:r>
      <w:r>
        <w:t xml:space="preserve">   desire    </w:t>
      </w:r>
      <w:r>
        <w:t xml:space="preserve">   passion    </w:t>
      </w:r>
      <w:r>
        <w:t xml:space="preserve">   idolization    </w:t>
      </w:r>
      <w:r>
        <w:t xml:space="preserve">   doting    </w:t>
      </w:r>
      <w:r>
        <w:t xml:space="preserve">   adoration    </w:t>
      </w:r>
      <w:r>
        <w:t xml:space="preserve">   devotion    </w:t>
      </w:r>
      <w:r>
        <w:t xml:space="preserve">   endearment    </w:t>
      </w:r>
      <w:r>
        <w:t xml:space="preserve">   attachment    </w:t>
      </w:r>
      <w:r>
        <w:t xml:space="preserve">   intimacy    </w:t>
      </w:r>
      <w:r>
        <w:t xml:space="preserve">   warmth    </w:t>
      </w:r>
      <w:r>
        <w:t xml:space="preserve">   tenderness    </w:t>
      </w:r>
      <w:r>
        <w:t xml:space="preserve">   fondness    </w:t>
      </w:r>
      <w:r>
        <w:t xml:space="preserve">   friendship    </w:t>
      </w:r>
      <w:r>
        <w:t xml:space="preserve">   affection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o v e</dc:title>
  <dcterms:created xsi:type="dcterms:W3CDTF">2021-10-11T10:35:10Z</dcterms:created>
  <dcterms:modified xsi:type="dcterms:W3CDTF">2021-10-11T10:35:10Z</dcterms:modified>
</cp:coreProperties>
</file>