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tomatoes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sweet/candy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french fries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2021-10-11T10:36:15Z</dcterms:created>
  <dcterms:modified xsi:type="dcterms:W3CDTF">2021-10-11T10:36:15Z</dcterms:modified>
</cp:coreProperties>
</file>