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educación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goma de borrar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student desk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mochila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watch/clock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regla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pencil sharpener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 puerta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staples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tarea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tape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las grapas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pencil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lapiz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notebook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el/la maestro (a)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scissors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 papel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pencil eraser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pluma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door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 pupitre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teacher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 reloj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grade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sacapuntas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bell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 sala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backpack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las tijeras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homework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 tiza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classroom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ventana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window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 campana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chalk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 cuaderno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pen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 cinta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paper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la nota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ruler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educación</dc:title>
  <dcterms:created xsi:type="dcterms:W3CDTF">2021-10-11T10:38:21Z</dcterms:created>
  <dcterms:modified xsi:type="dcterms:W3CDTF">2021-10-11T10:38:21Z</dcterms:modified>
</cp:coreProperties>
</file>