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 gatto    </w:t>
      </w:r>
      <w:r>
        <w:t xml:space="preserve">   El perro    </w:t>
      </w:r>
      <w:r>
        <w:t xml:space="preserve">   Las mascotas    </w:t>
      </w:r>
      <w:r>
        <w:t xml:space="preserve">   Única    </w:t>
      </w:r>
      <w:r>
        <w:t xml:space="preserve">   Único    </w:t>
      </w:r>
      <w:r>
        <w:t xml:space="preserve">   Hija    </w:t>
      </w:r>
      <w:r>
        <w:t xml:space="preserve">   Hijo    </w:t>
      </w:r>
      <w:r>
        <w:t xml:space="preserve">   Los miembros    </w:t>
      </w:r>
      <w:r>
        <w:t xml:space="preserve">   El yerno    </w:t>
      </w:r>
      <w:r>
        <w:t xml:space="preserve">   La tía    </w:t>
      </w:r>
      <w:r>
        <w:t xml:space="preserve">   El tío    </w:t>
      </w:r>
      <w:r>
        <w:t xml:space="preserve">   La suegra    </w:t>
      </w:r>
      <w:r>
        <w:t xml:space="preserve">   El suegro    </w:t>
      </w:r>
      <w:r>
        <w:t xml:space="preserve">   La sobrina    </w:t>
      </w:r>
      <w:r>
        <w:t xml:space="preserve">   El sobrino    </w:t>
      </w:r>
      <w:r>
        <w:t xml:space="preserve">   La prima    </w:t>
      </w:r>
      <w:r>
        <w:t xml:space="preserve">   El primo    </w:t>
      </w:r>
      <w:r>
        <w:t xml:space="preserve">   Los parientes    </w:t>
      </w:r>
      <w:r>
        <w:t xml:space="preserve">   Los padres    </w:t>
      </w:r>
      <w:r>
        <w:t xml:space="preserve">   El padre    </w:t>
      </w:r>
      <w:r>
        <w:t xml:space="preserve">   El padrasto    </w:t>
      </w:r>
      <w:r>
        <w:t xml:space="preserve">   La nuera    </w:t>
      </w:r>
      <w:r>
        <w:t xml:space="preserve">   La nieta    </w:t>
      </w:r>
      <w:r>
        <w:t xml:space="preserve">   El nieto    </w:t>
      </w:r>
      <w:r>
        <w:t xml:space="preserve">   Hermana    </w:t>
      </w:r>
      <w:r>
        <w:t xml:space="preserve">   Hermano    </w:t>
      </w:r>
      <w:r>
        <w:t xml:space="preserve">   La media    </w:t>
      </w:r>
      <w:r>
        <w:t xml:space="preserve">   El medio    </w:t>
      </w:r>
      <w:r>
        <w:t xml:space="preserve">   La madre    </w:t>
      </w:r>
      <w:r>
        <w:t xml:space="preserve">   La madrasta    </w:t>
      </w:r>
      <w:r>
        <w:t xml:space="preserve">   La hija    </w:t>
      </w:r>
      <w:r>
        <w:t xml:space="preserve">   El hijo    </w:t>
      </w:r>
      <w:r>
        <w:t xml:space="preserve">   La hijastra    </w:t>
      </w:r>
      <w:r>
        <w:t xml:space="preserve">   El hijastro    </w:t>
      </w:r>
      <w:r>
        <w:t xml:space="preserve">   La hermana    </w:t>
      </w:r>
      <w:r>
        <w:t xml:space="preserve">   El hermano    </w:t>
      </w:r>
      <w:r>
        <w:t xml:space="preserve">   La hermanastra    </w:t>
      </w:r>
      <w:r>
        <w:t xml:space="preserve">   El hermanastro    </w:t>
      </w:r>
      <w:r>
        <w:t xml:space="preserve">   La gemela    </w:t>
      </w:r>
      <w:r>
        <w:t xml:space="preserve">   El gemelo    </w:t>
      </w:r>
      <w:r>
        <w:t xml:space="preserve">   La familia    </w:t>
      </w:r>
      <w:r>
        <w:t xml:space="preserve">   La esposa    </w:t>
      </w:r>
      <w:r>
        <w:t xml:space="preserve">   El esposo    </w:t>
      </w:r>
      <w:r>
        <w:t xml:space="preserve">   La cuñada    </w:t>
      </w:r>
      <w:r>
        <w:t xml:space="preserve">   El cuñado    </w:t>
      </w:r>
      <w:r>
        <w:t xml:space="preserve">   La bisabuela    </w:t>
      </w:r>
      <w:r>
        <w:t xml:space="preserve">   El bisabuelo    </w:t>
      </w:r>
      <w:r>
        <w:t xml:space="preserve">   El apellido    </w:t>
      </w:r>
      <w:r>
        <w:t xml:space="preserve">   Los abuelos    </w:t>
      </w:r>
      <w:r>
        <w:t xml:space="preserve">   La abuela    </w:t>
      </w:r>
      <w:r>
        <w:t xml:space="preserve">   El Abuelo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2021-10-11T10:38:20Z</dcterms:created>
  <dcterms:modified xsi:type="dcterms:W3CDTF">2021-10-11T10:38:20Z</dcterms:modified>
</cp:coreProperties>
</file>