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laurea enigmistica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Amico danese di podcast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mamma ci svolta le lauree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L'unico colore dei disegni dell'artista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Porto Ercole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Era nella macchina di Ale ('tacci tua)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Foto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star del vicinato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Cane cubano dolce e spelacchiato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luogo delle ubriacature forzate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Sosia da dentatura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 lasciammo una giacca e la dignità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Alla fine del mondo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Foto 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Borghesi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Oste di L'Havana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Ristorante di lusso ma sculato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Pesce, capitano o maremmano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Foto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 aspettano quelle degli 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cosa che fa ardere il "pavimento"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comitiva ne è ricca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laurea enigmistica</dc:title>
  <dcterms:created xsi:type="dcterms:W3CDTF">2021-10-11T10:39:31Z</dcterms:created>
  <dcterms:modified xsi:type="dcterms:W3CDTF">2021-10-11T10:39:31Z</dcterms:modified>
</cp:coreProperties>
</file>