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beurre    </w:t>
      </w:r>
      <w:r>
        <w:t xml:space="preserve">   salade    </w:t>
      </w:r>
      <w:r>
        <w:t xml:space="preserve">   pomme de terre    </w:t>
      </w:r>
      <w:r>
        <w:t xml:space="preserve">   dinde    </w:t>
      </w:r>
      <w:r>
        <w:t xml:space="preserve">   poulet    </w:t>
      </w:r>
      <w:r>
        <w:t xml:space="preserve">   pâtes    </w:t>
      </w:r>
      <w:r>
        <w:t xml:space="preserve">   riz    </w:t>
      </w:r>
      <w:r>
        <w:t xml:space="preserve">   orange    </w:t>
      </w:r>
      <w:r>
        <w:t xml:space="preserve">   pomme    </w:t>
      </w:r>
      <w:r>
        <w:t xml:space="preserve">   sole    </w:t>
      </w:r>
      <w:r>
        <w:t xml:space="preserve">   viande    </w:t>
      </w:r>
      <w:r>
        <w:t xml:space="preserve">   fromage    </w:t>
      </w:r>
      <w:r>
        <w:t xml:space="preserve">   crêpe    </w:t>
      </w:r>
      <w:r>
        <w:t xml:space="preserve">   croissant    </w:t>
      </w:r>
      <w:r>
        <w:t xml:space="preserve">   pamplemousse    </w:t>
      </w:r>
      <w:r>
        <w:t xml:space="preserve">   pêche    </w:t>
      </w:r>
      <w:r>
        <w:t xml:space="preserve">   fraise    </w:t>
      </w:r>
      <w:r>
        <w:t xml:space="preserve">   thon    </w:t>
      </w:r>
      <w:r>
        <w:t xml:space="preserve">   poisson    </w:t>
      </w:r>
      <w:r>
        <w:t xml:space="preserve">   lait    </w:t>
      </w:r>
      <w:r>
        <w:t xml:space="preserve">   petits pois    </w:t>
      </w:r>
      <w:r>
        <w:t xml:space="preserve">   haricots verts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2021-10-11T10:38:48Z</dcterms:created>
  <dcterms:modified xsi:type="dcterms:W3CDTF">2021-10-11T10:38:48Z</dcterms:modified>
</cp:coreProperties>
</file>