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ropa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la tienda de ropa    </w:t>
      </w:r>
      <w:r>
        <w:t xml:space="preserve">   los calcetines    </w:t>
      </w:r>
      <w:r>
        <w:t xml:space="preserve">   no tener razon    </w:t>
      </w:r>
      <w:r>
        <w:t xml:space="preserve">   perferir    </w:t>
      </w:r>
      <w:r>
        <w:t xml:space="preserve">   entrar    </w:t>
      </w:r>
      <w:r>
        <w:t xml:space="preserve">   perdon    </w:t>
      </w:r>
      <w:r>
        <w:t xml:space="preserve">   tener razon    </w:t>
      </w:r>
      <w:r>
        <w:t xml:space="preserve">   vamos    </w:t>
      </w:r>
      <w:r>
        <w:t xml:space="preserve">   los dos    </w:t>
      </w:r>
      <w:r>
        <w:t xml:space="preserve">   pensar    </w:t>
      </w:r>
      <w:r>
        <w:t xml:space="preserve">   querer    </w:t>
      </w:r>
      <w:r>
        <w:t xml:space="preserve">   quizas    </w:t>
      </w:r>
      <w:r>
        <w:t xml:space="preserve">   comprar    </w:t>
      </w:r>
      <w:r>
        <w:t xml:space="preserve">   buscar    </w:t>
      </w:r>
      <w:r>
        <w:t xml:space="preserve">   tanto    </w:t>
      </w:r>
      <w:r>
        <w:t xml:space="preserve">   novecientos    </w:t>
      </w:r>
      <w:r>
        <w:t xml:space="preserve">   mil    </w:t>
      </w:r>
      <w:r>
        <w:t xml:space="preserve">   cuatrocientos    </w:t>
      </w:r>
      <w:r>
        <w:t xml:space="preserve">   trescientos    </w:t>
      </w:r>
      <w:r>
        <w:t xml:space="preserve">   doscientos    </w:t>
      </w:r>
      <w:r>
        <w:t xml:space="preserve">   el precio    </w:t>
      </w:r>
      <w:r>
        <w:t xml:space="preserve">   costar    </w:t>
      </w:r>
      <w:r>
        <w:t xml:space="preserve">   viejo    </w:t>
      </w:r>
      <w:r>
        <w:t xml:space="preserve">   nuevo    </w:t>
      </w:r>
      <w:r>
        <w:t xml:space="preserve">   el dependiente    </w:t>
      </w:r>
      <w:r>
        <w:t xml:space="preserve">   la ropa deportiva    </w:t>
      </w:r>
      <w:r>
        <w:t xml:space="preserve">   las botas    </w:t>
      </w:r>
      <w:r>
        <w:t xml:space="preserve">   los zapatos    </w:t>
      </w:r>
      <w:r>
        <w:t xml:space="preserve">   el abrigo    </w:t>
      </w:r>
      <w:r>
        <w:t xml:space="preserve">   la gorra    </w:t>
      </w:r>
      <w:r>
        <w:t xml:space="preserve">   el sueter la chaquesta    </w:t>
      </w:r>
      <w:r>
        <w:t xml:space="preserve">   la sudadera    </w:t>
      </w:r>
      <w:r>
        <w:t xml:space="preserve">   el traje    </w:t>
      </w:r>
      <w:r>
        <w:t xml:space="preserve">   los jeans    </w:t>
      </w:r>
      <w:r>
        <w:t xml:space="preserve">   los pantalones    </w:t>
      </w:r>
      <w:r>
        <w:t xml:space="preserve">   el vestido    </w:t>
      </w:r>
      <w:r>
        <w:t xml:space="preserve">   la falda    </w:t>
      </w:r>
      <w:r>
        <w:t xml:space="preserve">   la blusa    </w:t>
      </w:r>
      <w:r>
        <w:t xml:space="preserve">   la camiseta    </w:t>
      </w:r>
      <w:r>
        <w:t xml:space="preserve">   la camisa    </w:t>
      </w:r>
      <w:r>
        <w:t xml:space="preserve">   llevar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</dc:title>
  <dcterms:created xsi:type="dcterms:W3CDTF">2021-10-11T10:40:41Z</dcterms:created>
  <dcterms:modified xsi:type="dcterms:W3CDTF">2021-10-11T10:40:41Z</dcterms:modified>
</cp:coreProperties>
</file>