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 ropa</w:t>
      </w:r>
    </w:p>
    <w:p>
      <w:pPr>
        <w:pStyle w:val="Questions"/>
      </w:pPr>
      <w:r>
        <w:t xml:space="preserve">1. AOSBL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UASBL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ADALF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SEELNT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MCSIATEA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ZSAAOTP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OISETVD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GORAR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SLIECTCNAE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BRAIGO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MSOROERB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ETEURS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LOCEHAC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ETSEAR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EROLJ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LATNNSPEAO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BADUFNA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ERTJA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EAAQHTUC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AACISM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ropa</dc:title>
  <dcterms:created xsi:type="dcterms:W3CDTF">2021-10-11T10:40:47Z</dcterms:created>
  <dcterms:modified xsi:type="dcterms:W3CDTF">2021-10-11T10:40:47Z</dcterms:modified>
</cp:coreProperties>
</file>