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ropa, pg 130</w:t>
      </w:r>
    </w:p>
    <w:p>
      <w:pPr>
        <w:pStyle w:val="Questions"/>
      </w:pPr>
      <w:r>
        <w:t xml:space="preserve">1. ADFLA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NÓANTLAP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OEDVIST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ASAPTZO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ETJRA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NABRADO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ACRAODAZ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GRBIAO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RCSOOT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SIMACA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CQUAAETH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UNAFDBA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RACOTBA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LZALTSPAIA DE ERTPDEO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15. ASOTB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EOSVURAQ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ESYERJ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ESCACIETLN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falda    </w:t>
      </w:r>
      <w:r>
        <w:t xml:space="preserve">   pantalón    </w:t>
      </w:r>
      <w:r>
        <w:t xml:space="preserve">   vestido    </w:t>
      </w:r>
      <w:r>
        <w:t xml:space="preserve">   zapatos    </w:t>
      </w:r>
      <w:r>
        <w:t xml:space="preserve">   traje    </w:t>
      </w:r>
      <w:r>
        <w:t xml:space="preserve">   banador    </w:t>
      </w:r>
      <w:r>
        <w:t xml:space="preserve">   cazadora    </w:t>
      </w:r>
      <w:r>
        <w:t xml:space="preserve">   abrigo    </w:t>
      </w:r>
      <w:r>
        <w:t xml:space="preserve">   cortos    </w:t>
      </w:r>
      <w:r>
        <w:t xml:space="preserve">   camisa    </w:t>
      </w:r>
      <w:r>
        <w:t xml:space="preserve">   chaqueta    </w:t>
      </w:r>
      <w:r>
        <w:t xml:space="preserve">   bufanda    </w:t>
      </w:r>
      <w:r>
        <w:t xml:space="preserve">   corbata    </w:t>
      </w:r>
      <w:r>
        <w:t xml:space="preserve">   zapatillas de deporte    </w:t>
      </w:r>
      <w:r>
        <w:t xml:space="preserve">   botas    </w:t>
      </w:r>
      <w:r>
        <w:t xml:space="preserve">   vaqueros    </w:t>
      </w:r>
      <w:r>
        <w:t xml:space="preserve">   jersey    </w:t>
      </w:r>
      <w:r>
        <w:t xml:space="preserve">   calcetines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ropa, pg 130</dc:title>
  <dcterms:created xsi:type="dcterms:W3CDTF">2021-10-11T10:39:53Z</dcterms:created>
  <dcterms:modified xsi:type="dcterms:W3CDTF">2021-10-11T10:39:53Z</dcterms:modified>
</cp:coreProperties>
</file>