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 y el calzado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de poliester    </w:t>
      </w:r>
      <w:r>
        <w:t xml:space="preserve">   de plastico    </w:t>
      </w:r>
      <w:r>
        <w:t xml:space="preserve">   de cuero    </w:t>
      </w:r>
      <w:r>
        <w:t xml:space="preserve">   de lana    </w:t>
      </w:r>
      <w:r>
        <w:t xml:space="preserve">   de algodon    </w:t>
      </w:r>
      <w:r>
        <w:t xml:space="preserve">   gris    </w:t>
      </w:r>
      <w:r>
        <w:t xml:space="preserve">   verde    </w:t>
      </w:r>
      <w:r>
        <w:t xml:space="preserve">   rosado    </w:t>
      </w:r>
      <w:r>
        <w:t xml:space="preserve">   rojo    </w:t>
      </w:r>
      <w:r>
        <w:t xml:space="preserve">   negro    </w:t>
      </w:r>
      <w:r>
        <w:t xml:space="preserve">   morado    </w:t>
      </w:r>
      <w:r>
        <w:t xml:space="preserve">   blanco    </w:t>
      </w:r>
      <w:r>
        <w:t xml:space="preserve">   azul    </w:t>
      </w:r>
      <w:r>
        <w:t xml:space="preserve">   anaranjado    </w:t>
      </w:r>
      <w:r>
        <w:t xml:space="preserve">   amarillo    </w:t>
      </w:r>
      <w:r>
        <w:t xml:space="preserve">   comodo    </w:t>
      </w:r>
      <w:r>
        <w:t xml:space="preserve">   largo    </w:t>
      </w:r>
      <w:r>
        <w:t xml:space="preserve">   corto    </w:t>
      </w:r>
      <w:r>
        <w:t xml:space="preserve">   los jeans anchos    </w:t>
      </w:r>
      <w:r>
        <w:t xml:space="preserve">   no me gusta    </w:t>
      </w:r>
      <w:r>
        <w:t xml:space="preserve">   me gusta    </w:t>
      </w:r>
      <w:r>
        <w:t xml:space="preserve">   el maquillaje    </w:t>
      </w:r>
      <w:r>
        <w:t xml:space="preserve">   las mallas    </w:t>
      </w:r>
      <w:r>
        <w:t xml:space="preserve">   las camisas    </w:t>
      </w:r>
      <w:r>
        <w:t xml:space="preserve">   los jeans estrechos    </w:t>
      </w:r>
      <w:r>
        <w:t xml:space="preserve">   las gafas    </w:t>
      </w:r>
      <w:r>
        <w:t xml:space="preserve">   una sudadera    </w:t>
      </w:r>
      <w:r>
        <w:t xml:space="preserve">   una gorra de beisbol    </w:t>
      </w:r>
      <w:r>
        <w:t xml:space="preserve">   los calcetines    </w:t>
      </w:r>
      <w:r>
        <w:t xml:space="preserve">   los zapatos    </w:t>
      </w:r>
      <w:r>
        <w:t xml:space="preserve">   los tenis    </w:t>
      </w:r>
      <w:r>
        <w:t xml:space="preserve">   las sandalias    </w:t>
      </w:r>
      <w:r>
        <w:t xml:space="preserve">   las botas    </w:t>
      </w:r>
      <w:r>
        <w:t xml:space="preserve">   el calzado    </w:t>
      </w:r>
      <w:r>
        <w:t xml:space="preserve">   un sombrero    </w:t>
      </w:r>
      <w:r>
        <w:t xml:space="preserve">   los guantes    </w:t>
      </w:r>
      <w:r>
        <w:t xml:space="preserve">   un gorro    </w:t>
      </w:r>
      <w:r>
        <w:t xml:space="preserve">   una bufanda    </w:t>
      </w:r>
      <w:r>
        <w:t xml:space="preserve">   un vestido    </w:t>
      </w:r>
      <w:r>
        <w:t xml:space="preserve">   un sueter    </w:t>
      </w:r>
      <w:r>
        <w:t xml:space="preserve">   los pantalones cortos    </w:t>
      </w:r>
      <w:r>
        <w:t xml:space="preserve">   los pantalones    </w:t>
      </w:r>
      <w:r>
        <w:t xml:space="preserve">   una chaqueta    </w:t>
      </w:r>
      <w:r>
        <w:t xml:space="preserve">   una camiseta    </w:t>
      </w:r>
      <w:r>
        <w:t xml:space="preserve">   una blusa    </w:t>
      </w:r>
      <w:r>
        <w:t xml:space="preserve">   la ropa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y el calzado</dc:title>
  <dcterms:created xsi:type="dcterms:W3CDTF">2021-10-11T10:40:20Z</dcterms:created>
  <dcterms:modified xsi:type="dcterms:W3CDTF">2021-10-11T10:40:20Z</dcterms:modified>
</cp:coreProperties>
</file>