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salud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syrup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aspirin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doctor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nurse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lenses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contact lenses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ambulance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pharmacy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clinic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radiography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patient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diagnosis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antacid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doctor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antibiotic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waiting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emergency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patient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treatment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salud</dc:title>
  <dcterms:created xsi:type="dcterms:W3CDTF">2021-10-11T10:39:37Z</dcterms:created>
  <dcterms:modified xsi:type="dcterms:W3CDTF">2021-10-11T10:39:37Z</dcterms:modified>
</cp:coreProperties>
</file>