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salud y bienestar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get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 cured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exhausted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hurt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prescription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bandage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get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cough syrup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dizzy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prevent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hand sanitizer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get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have a 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lose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vaccine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relax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inflamed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surgeon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healing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cough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salud y bienestar</dc:title>
  <dcterms:created xsi:type="dcterms:W3CDTF">2021-10-11T10:41:13Z</dcterms:created>
  <dcterms:modified xsi:type="dcterms:W3CDTF">2021-10-11T10:41:13Z</dcterms:modified>
</cp:coreProperties>
</file>