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technologie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 abonnement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graver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numérique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 programmation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l'écran (m)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l'imprimante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 raccordement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 logiciel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le réseau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l'icône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 courier electronique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plagier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 scanneur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innovant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brancher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 traitement de texte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 pirate informatique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 outil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effacer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le lien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technologie</dc:title>
  <dcterms:created xsi:type="dcterms:W3CDTF">2021-10-11T10:39:35Z</dcterms:created>
  <dcterms:modified xsi:type="dcterms:W3CDTF">2021-10-11T10:39:35Z</dcterms:modified>
</cp:coreProperties>
</file>