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à la télé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 drame    </w:t>
      </w:r>
      <w:r>
        <w:t xml:space="preserve">   une série policière    </w:t>
      </w:r>
      <w:r>
        <w:t xml:space="preserve">   un film    </w:t>
      </w:r>
      <w:r>
        <w:t xml:space="preserve">   une émission de jeunesse    </w:t>
      </w:r>
      <w:r>
        <w:t xml:space="preserve">   une émission de musique    </w:t>
      </w:r>
      <w:r>
        <w:t xml:space="preserve">   un documentaire    </w:t>
      </w:r>
      <w:r>
        <w:t xml:space="preserve">   un jeu télévisé    </w:t>
      </w:r>
      <w:r>
        <w:t xml:space="preserve">   une émission de sport    </w:t>
      </w:r>
      <w:r>
        <w:t xml:space="preserve">   la météo    </w:t>
      </w:r>
      <w:r>
        <w:t xml:space="preserve">   une émission de télé-réalité    </w:t>
      </w:r>
      <w:r>
        <w:t xml:space="preserve">   une série    </w:t>
      </w:r>
      <w:r>
        <w:t xml:space="preserve">   la publicité    </w:t>
      </w:r>
      <w:r>
        <w:t xml:space="preserve">   un feuilleton    </w:t>
      </w:r>
      <w:r>
        <w:t xml:space="preserve">   un dessin animé    </w:t>
      </w:r>
      <w:r>
        <w:t xml:space="preserve">   les actualités    </w:t>
      </w:r>
      <w:r>
        <w:t xml:space="preserve">   une comédie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la télé</dc:title>
  <dcterms:created xsi:type="dcterms:W3CDTF">2021-10-11T00:24:26Z</dcterms:created>
  <dcterms:modified xsi:type="dcterms:W3CDTF">2021-10-11T00:24:26Z</dcterms:modified>
</cp:coreProperties>
</file>