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Department where CMP's are performed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Machine that uses force for separating substances  of different densities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Study of viruses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Department where blood typing  is performed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 of tube that has EDTA and prevents clotting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Presence of blood in the urine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Study of red blood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Study of bacteria  and other Micro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portion of blood remaining after a clot forms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decreased in patients with anemia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crossword puzzle </dc:title>
  <dcterms:created xsi:type="dcterms:W3CDTF">2021-10-11T10:41:28Z</dcterms:created>
  <dcterms:modified xsi:type="dcterms:W3CDTF">2021-10-11T10:41:28Z</dcterms:modified>
</cp:coreProperties>
</file>