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land of stories </w:t>
      </w:r>
    </w:p>
    <w:p>
      <w:pPr>
        <w:pStyle w:val="Questions"/>
      </w:pPr>
      <w:r>
        <w:t xml:space="preserve">1. ALEX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ERONNC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MHRCIGAN OGKMNID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SELYEP DKMIGON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ERD NRIGDI ODHO ODKNGIM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6. WAFDR OSTERF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LIVE EENQU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IHISGNW PLSLE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GFRGOY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YFARI ULCNOCI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RIYAF EDMROHTOG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stories </dc:title>
  <dcterms:created xsi:type="dcterms:W3CDTF">2021-10-11T10:44:08Z</dcterms:created>
  <dcterms:modified xsi:type="dcterms:W3CDTF">2021-10-11T10:44:08Z</dcterms:modified>
</cp:coreProperties>
</file>