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land of stories book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sister of gwen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beanstalk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cinderella's best guard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ruler of red riding hood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wife of conner and gwens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8th dwarf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golden egg layer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next to the charming kingdom and mermaid bay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poison apple princess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three bears and porridge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pride is all she cares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grand daughter of the fairy godmother</w:t>
            </w:r>
          </w:p>
        </w:tc>
      </w:tr>
    </w:tbl>
    <w:p>
      <w:pPr>
        <w:pStyle w:val="WordBankMedium"/>
      </w:pPr>
      <w:r>
        <w:t xml:space="preserve">   bob    </w:t>
      </w:r>
      <w:r>
        <w:t xml:space="preserve">   conner    </w:t>
      </w:r>
      <w:r>
        <w:t xml:space="preserve">   enchantress    </w:t>
      </w:r>
      <w:r>
        <w:t xml:space="preserve">   Fairy kingdom    </w:t>
      </w:r>
      <w:r>
        <w:t xml:space="preserve">   goldilocks    </w:t>
      </w:r>
      <w:r>
        <w:t xml:space="preserve">   gwen    </w:t>
      </w:r>
      <w:r>
        <w:t xml:space="preserve">   jack    </w:t>
      </w:r>
      <w:r>
        <w:t xml:space="preserve">   mother goose    </w:t>
      </w:r>
      <w:r>
        <w:t xml:space="preserve">   red riding hood    </w:t>
      </w:r>
      <w:r>
        <w:t xml:space="preserve">   rumpelstiltskin    </w:t>
      </w:r>
      <w:r>
        <w:t xml:space="preserve">   sir lampton    </w:t>
      </w:r>
      <w:r>
        <w:t xml:space="preserve">   snow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of stories book 2</dc:title>
  <dcterms:created xsi:type="dcterms:W3CDTF">2021-10-11T10:44:37Z</dcterms:created>
  <dcterms:modified xsi:type="dcterms:W3CDTF">2021-10-11T10:44:37Z</dcterms:modified>
</cp:coreProperties>
</file>