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landform and landscape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accumulation of sediment by the action of erosion by water or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wearing down, transportation and deposition of material by water, wind and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natural feature of the earths surface,eg moutain, valley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study of the movement of the earths plates by currents deep within the earths liquid mantle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value of a landscape based on its beauty or attractivness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Places of significant curtral os spiritual meaning to Aboriginal and Torres Strait Islander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opening in the earths surface through which molten rock, lava and ash erupt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sudden movement in the earths crust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earths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overall apperance of an area as a result of the interactions of landforms, vegettation, and soils with human elements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landform and landscape crossword</dc:title>
  <dcterms:created xsi:type="dcterms:W3CDTF">2021-10-11T10:43:44Z</dcterms:created>
  <dcterms:modified xsi:type="dcterms:W3CDTF">2021-10-11T10:43:44Z</dcterms:modified>
</cp:coreProperties>
</file>