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landforms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hill    </w:t>
      </w:r>
      <w:r>
        <w:t xml:space="preserve">   dune    </w:t>
      </w:r>
      <w:r>
        <w:t xml:space="preserve">   lagoon    </w:t>
      </w:r>
      <w:r>
        <w:t xml:space="preserve">   waterfall    </w:t>
      </w:r>
      <w:r>
        <w:t xml:space="preserve">   ocean    </w:t>
      </w:r>
      <w:r>
        <w:t xml:space="preserve">   bay    </w:t>
      </w:r>
      <w:r>
        <w:t xml:space="preserve">   pond    </w:t>
      </w:r>
      <w:r>
        <w:t xml:space="preserve">   swamp    </w:t>
      </w:r>
      <w:r>
        <w:t xml:space="preserve">   volcano    </w:t>
      </w:r>
      <w:r>
        <w:t xml:space="preserve">   mountain    </w:t>
      </w:r>
      <w:r>
        <w:t xml:space="preserve">   canyon    </w:t>
      </w:r>
      <w:r>
        <w:t xml:space="preserve">   island    </w:t>
      </w:r>
      <w:r>
        <w:t xml:space="preserve">   gulf    </w:t>
      </w:r>
      <w:r>
        <w:t xml:space="preserve">   valley    </w:t>
      </w:r>
      <w:r>
        <w:t xml:space="preserve">   lake    </w:t>
      </w:r>
      <w:r>
        <w:t xml:space="preserve">   plateau    </w:t>
      </w:r>
      <w:r>
        <w:t xml:space="preserve">   cove    </w:t>
      </w:r>
      <w:r>
        <w:t xml:space="preserve">   river    </w:t>
      </w:r>
      <w:r>
        <w:t xml:space="preserve">   continent    </w:t>
      </w:r>
      <w:r>
        <w:t xml:space="preserve">   plains    </w:t>
      </w:r>
      <w:r>
        <w:t xml:space="preserve">   desert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</dc:title>
  <dcterms:created xsi:type="dcterms:W3CDTF">2021-10-11T10:43:28Z</dcterms:created>
  <dcterms:modified xsi:type="dcterms:W3CDTF">2021-10-11T10:43:28Z</dcterms:modified>
</cp:coreProperties>
</file>