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awe    </w:t>
      </w:r>
      <w:r>
        <w:t xml:space="preserve">   bought    </w:t>
      </w:r>
      <w:r>
        <w:t xml:space="preserve">   caller    </w:t>
      </w:r>
      <w:r>
        <w:t xml:space="preserve">   caught    </w:t>
      </w:r>
      <w:r>
        <w:t xml:space="preserve">   chalk    </w:t>
      </w:r>
      <w:r>
        <w:t xml:space="preserve">   drawn    </w:t>
      </w:r>
      <w:r>
        <w:t xml:space="preserve">   false    </w:t>
      </w:r>
      <w:r>
        <w:t xml:space="preserve">   fought    </w:t>
      </w:r>
      <w:r>
        <w:t xml:space="preserve">   halt    </w:t>
      </w:r>
      <w:r>
        <w:t xml:space="preserve">   laws    </w:t>
      </w:r>
      <w:r>
        <w:t xml:space="preserve">   shawl    </w:t>
      </w:r>
      <w:r>
        <w:t xml:space="preserve">   small    </w:t>
      </w:r>
      <w:r>
        <w:t xml:space="preserve">   squall    </w:t>
      </w:r>
      <w:r>
        <w:t xml:space="preserve">   stalk    </w:t>
      </w:r>
      <w:r>
        <w:t xml:space="preserve">   straw    </w:t>
      </w:r>
      <w:r>
        <w:t xml:space="preserve">   strawberry    </w:t>
      </w:r>
      <w:r>
        <w:t xml:space="preserve">   talking    </w:t>
      </w:r>
      <w:r>
        <w:t xml:space="preserve">   thought    </w:t>
      </w:r>
      <w:r>
        <w:t xml:space="preserve">   volume    </w:t>
      </w:r>
      <w:r>
        <w:t xml:space="preserve">   walker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laney</dc:title>
  <dcterms:created xsi:type="dcterms:W3CDTF">2021-10-11T10:43:48Z</dcterms:created>
  <dcterms:modified xsi:type="dcterms:W3CDTF">2021-10-11T10:43:48Z</dcterms:modified>
</cp:coreProperties>
</file>