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language and belief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splashing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outer edges of the visual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can't (    ) open this crate.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push of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become numb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to stick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 of a boat/ship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deserted or forgotten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    ) the butter is a difficult task.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of being awake &amp; aware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expert in neuroscience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meeting after school is (  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impressively great in extent, size, or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thin decorative covering of fine wood applied to a coarser wood or other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Technology is the (    ) of today's younger generation.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push of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Shannon is so (    ) aggressive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    ) of smoke filled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and belief crossword</dc:title>
  <dcterms:created xsi:type="dcterms:W3CDTF">2021-10-11T10:44:49Z</dcterms:created>
  <dcterms:modified xsi:type="dcterms:W3CDTF">2021-10-11T10:44:49Z</dcterms:modified>
</cp:coreProperties>
</file>