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language art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main body of a printed or written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make a summary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part of a physical abstract whole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Quote or mention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strait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writing that presents events or steps in time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writing process in which the events or step in which they happened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short piece of writing on a single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writing that identifies an issue and proposes a possible solution.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photos,pictures,or maps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text attached to a photograph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evidence from the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precisely and clearly expressed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provides facts about a single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writing that explains the similarities or differences between two or more subjects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the statement in the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word or phrase that captures the main idea of the selection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story of a persons life told by that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conversation in witch one person asks questions to obtain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word or phrase that introduces subtopics related to the main topic.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art or process of growth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writing in which one event results in another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writing that helps the reader picture relationships among objects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signifying or suggestive of an accusative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story of a persons life told by another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art crossword puzzle</dc:title>
  <dcterms:created xsi:type="dcterms:W3CDTF">2021-10-11T10:44:05Z</dcterms:created>
  <dcterms:modified xsi:type="dcterms:W3CDTF">2021-10-11T10:44:05Z</dcterms:modified>
</cp:coreProperties>
</file>