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body of a printed or written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a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a physical abstract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Quote or mention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strait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writing that presents events or steps in time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writing process in which the events or step in which they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short piece of writing on a single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writing that identifies an issue and proposes a possible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photos,pictures,or maps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text attached to a photograph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evidence from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precisely and clearly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facts about a single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writing that explains the similarities or differences between two or more subjects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statement in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or phrase that captures the main idea of the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of a persons life told by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conversation in witch one person asks questions to obtain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word or phrase that introduces subtopics related to the main topic.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 or process of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writing in which one event results in another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writing that helps the reader picture relationships among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signifying or suggestive of an accusative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story of a persons life told by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 crossword puzzle</dc:title>
  <dcterms:created xsi:type="dcterms:W3CDTF">2021-10-11T10:44:06Z</dcterms:created>
  <dcterms:modified xsi:type="dcterms:W3CDTF">2021-10-11T10:44:06Z</dcterms:modified>
</cp:coreProperties>
</file>