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celebraciones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(wedding) anniversary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invite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laugh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celebrate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young woman celebrating her fifteenth birthday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toast (drink)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have a good/bad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give (a gift)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surprise </w:t>
            </w:r>
          </w:p>
        </w:tc>
      </w:tr>
    </w:tbl>
    <w:p>
      <w:pPr>
        <w:pStyle w:val="WordBankLarge"/>
      </w:pPr>
      <w:r>
        <w:t xml:space="preserve">   el aniversario (de bodas)    </w:t>
      </w:r>
      <w:r>
        <w:t xml:space="preserve">   la boda     </w:t>
      </w:r>
      <w:r>
        <w:t xml:space="preserve">   el cumpleaños    </w:t>
      </w:r>
      <w:r>
        <w:t xml:space="preserve">   el día de fiesta    </w:t>
      </w:r>
      <w:r>
        <w:t xml:space="preserve">   la fiesta    </w:t>
      </w:r>
      <w:r>
        <w:t xml:space="preserve">   el/la invitado/a    </w:t>
      </w:r>
      <w:r>
        <w:t xml:space="preserve">   la navidad     </w:t>
      </w:r>
      <w:r>
        <w:t xml:space="preserve">   la quinceañera    </w:t>
      </w:r>
      <w:r>
        <w:t xml:space="preserve">   la sorpresa    </w:t>
      </w:r>
      <w:r>
        <w:t xml:space="preserve">   brindar     </w:t>
      </w:r>
      <w:r>
        <w:t xml:space="preserve">   celebrar     </w:t>
      </w:r>
      <w:r>
        <w:t xml:space="preserve">   divertirse (e:ie)    </w:t>
      </w:r>
      <w:r>
        <w:t xml:space="preserve">   invitar     </w:t>
      </w:r>
      <w:r>
        <w:t xml:space="preserve">   pasarlo bien/mal     </w:t>
      </w:r>
      <w:r>
        <w:t xml:space="preserve">   regalar     </w:t>
      </w:r>
      <w:r>
        <w:t xml:space="preserve">   reírse (e:i)    </w:t>
      </w:r>
      <w:r>
        <w:t xml:space="preserve">   relajarse     </w:t>
      </w:r>
      <w:r>
        <w:t xml:space="preserve">   snoreír (e:i)    </w:t>
      </w:r>
      <w:r>
        <w:t xml:space="preserve">   sorprender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celebraciones </dc:title>
  <dcterms:created xsi:type="dcterms:W3CDTF">2021-10-11T10:46:37Z</dcterms:created>
  <dcterms:modified xsi:type="dcterms:W3CDTF">2021-10-11T10:46:37Z</dcterms:modified>
</cp:coreProperties>
</file>