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ocupaciones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vuela un avion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ayuda a los animales enfermos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escanea comida en un mercado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trabaja con caballos y ganado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trabaja con carros.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corre un tren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trabaja con los turistas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trabaja con dientes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trabaja en el mercado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hace que la comida en un restaurante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lucha por nuestro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capacita a los atletas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 planes de edificios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trabaja por un gerente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trabaja con personas estan heridos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ocupaciones</dc:title>
  <dcterms:created xsi:type="dcterms:W3CDTF">2021-10-11T10:45:53Z</dcterms:created>
  <dcterms:modified xsi:type="dcterms:W3CDTF">2021-10-11T10:45:53Z</dcterms:modified>
</cp:coreProperties>
</file>