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later day prophets by calvin f russell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George Albert Smith    </w:t>
      </w:r>
      <w:r>
        <w:t xml:space="preserve">   Heber J. Grant    </w:t>
      </w:r>
      <w:r>
        <w:t xml:space="preserve">   Joseph F. Smith    </w:t>
      </w:r>
      <w:r>
        <w:t xml:space="preserve">   Lorenzo Snow    </w:t>
      </w:r>
      <w:r>
        <w:t xml:space="preserve">   Wilford Woodruff    </w:t>
      </w:r>
      <w:r>
        <w:t xml:space="preserve">   John Taylor    </w:t>
      </w:r>
      <w:r>
        <w:t xml:space="preserve">   Brigham Young    </w:t>
      </w:r>
      <w:r>
        <w:t xml:space="preserve">   Gordon b hinkly    </w:t>
      </w:r>
      <w:r>
        <w:t xml:space="preserve">   Joseph smith    </w:t>
      </w:r>
      <w:r>
        <w:t xml:space="preserve">   Thomas s monson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later day prophets by calvin f russell</dc:title>
  <dcterms:created xsi:type="dcterms:W3CDTF">2021-10-11T10:47:15Z</dcterms:created>
  <dcterms:modified xsi:type="dcterms:W3CDTF">2021-10-11T10:47:15Z</dcterms:modified>
</cp:coreProperties>
</file>