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stage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apodyterium    </w:t>
      </w:r>
      <w:r>
        <w:t xml:space="preserve">   athleta    </w:t>
      </w:r>
      <w:r>
        <w:t xml:space="preserve">   conversatio    </w:t>
      </w:r>
      <w:r>
        <w:t xml:space="preserve">   dat    </w:t>
      </w:r>
      <w:r>
        <w:t xml:space="preserve">   deponit    </w:t>
      </w:r>
      <w:r>
        <w:t xml:space="preserve">   domum    </w:t>
      </w:r>
      <w:r>
        <w:t xml:space="preserve">   donum    </w:t>
      </w:r>
      <w:r>
        <w:t xml:space="preserve">   ducit    </w:t>
      </w:r>
      <w:r>
        <w:t xml:space="preserve">   exercet    </w:t>
      </w:r>
      <w:r>
        <w:t xml:space="preserve">   feret    </w:t>
      </w:r>
      <w:r>
        <w:t xml:space="preserve">   gratia    </w:t>
      </w:r>
      <w:r>
        <w:t xml:space="preserve">   gratus    </w:t>
      </w:r>
      <w:r>
        <w:t xml:space="preserve">   habet    </w:t>
      </w:r>
      <w:r>
        <w:t xml:space="preserve">   illa    </w:t>
      </w:r>
      <w:r>
        <w:t xml:space="preserve">   invenit    </w:t>
      </w:r>
      <w:r>
        <w:t xml:space="preserve">   invitatio    </w:t>
      </w:r>
      <w:r>
        <w:t xml:space="preserve">   iratissimus    </w:t>
      </w:r>
      <w:r>
        <w:t xml:space="preserve">   Melissa    </w:t>
      </w:r>
      <w:r>
        <w:t xml:space="preserve">   metella    </w:t>
      </w:r>
      <w:r>
        <w:t xml:space="preserve">   mihi    </w:t>
      </w:r>
      <w:r>
        <w:t xml:space="preserve">   nasus fractus    </w:t>
      </w:r>
      <w:r>
        <w:t xml:space="preserve">   notissimus    </w:t>
      </w:r>
      <w:r>
        <w:t xml:space="preserve">   notus    </w:t>
      </w:r>
      <w:r>
        <w:t xml:space="preserve">   oleum    </w:t>
      </w:r>
      <w:r>
        <w:t xml:space="preserve">   palaestra    </w:t>
      </w:r>
      <w:r>
        <w:t xml:space="preserve">   quando    </w:t>
      </w:r>
      <w:r>
        <w:t xml:space="preserve">   tepidiarium    </w:t>
      </w:r>
      <w:r>
        <w:t xml:space="preserve">   therma    </w:t>
      </w:r>
      <w:r>
        <w:t xml:space="preserve">   tibi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stage 9</dc:title>
  <dcterms:created xsi:type="dcterms:W3CDTF">2021-10-11T10:47:42Z</dcterms:created>
  <dcterms:modified xsi:type="dcterms:W3CDTF">2021-10-11T10:47:42Z</dcterms:modified>
</cp:coreProperties>
</file>