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latin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allegatio    </w:t>
      </w:r>
      <w:r>
        <w:t xml:space="preserve">   annalis    </w:t>
      </w:r>
      <w:r>
        <w:t xml:space="preserve">   annus    </w:t>
      </w:r>
      <w:r>
        <w:t xml:space="preserve">   conservatio    </w:t>
      </w:r>
      <w:r>
        <w:t xml:space="preserve">   conservatorium    </w:t>
      </w:r>
      <w:r>
        <w:t xml:space="preserve">   conservo    </w:t>
      </w:r>
      <w:r>
        <w:t xml:space="preserve">   delegatio    </w:t>
      </w:r>
      <w:r>
        <w:t xml:space="preserve">   delego    </w:t>
      </w:r>
      <w:r>
        <w:t xml:space="preserve">   deus    </w:t>
      </w:r>
      <w:r>
        <w:t xml:space="preserve">   disci;lina    </w:t>
      </w:r>
      <w:r>
        <w:t xml:space="preserve">   discipulus    </w:t>
      </w:r>
      <w:r>
        <w:t xml:space="preserve">   dominium    </w:t>
      </w:r>
      <w:r>
        <w:t xml:space="preserve">   dominor    </w:t>
      </w:r>
      <w:r>
        <w:t xml:space="preserve">   dominus    </w:t>
      </w:r>
      <w:r>
        <w:t xml:space="preserve">   fama    </w:t>
      </w:r>
      <w:r>
        <w:t xml:space="preserve">   famosus    </w:t>
      </w:r>
      <w:r>
        <w:t xml:space="preserve">   filius    </w:t>
      </w:r>
      <w:r>
        <w:t xml:space="preserve">   gratia    </w:t>
      </w:r>
      <w:r>
        <w:t xml:space="preserve">   gratificior    </w:t>
      </w:r>
      <w:r>
        <w:t xml:space="preserve">   gratiosus    </w:t>
      </w:r>
      <w:r>
        <w:t xml:space="preserve">   gratus    </w:t>
      </w:r>
      <w:r>
        <w:t xml:space="preserve">   hora    </w:t>
      </w:r>
      <w:r>
        <w:t xml:space="preserve">   horalogium    </w:t>
      </w:r>
      <w:r>
        <w:t xml:space="preserve">   infamosus    </w:t>
      </w:r>
      <w:r>
        <w:t xml:space="preserve">   ira    </w:t>
      </w:r>
      <w:r>
        <w:t xml:space="preserve">   legatus    </w:t>
      </w:r>
      <w:r>
        <w:t xml:space="preserve">   reservo    </w:t>
      </w:r>
      <w:r>
        <w:t xml:space="preserve">   servitium    </w:t>
      </w:r>
      <w:r>
        <w:t xml:space="preserve">   servo    </w:t>
      </w:r>
      <w:r>
        <w:t xml:space="preserve">   servus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word serch</dc:title>
  <dcterms:created xsi:type="dcterms:W3CDTF">2021-10-11T10:48:27Z</dcterms:created>
  <dcterms:modified xsi:type="dcterms:W3CDTF">2021-10-11T10:48:27Z</dcterms:modified>
</cp:coreProperties>
</file>