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laundry/ironing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form of energy where washing machine is the best example.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machine used for washing clothes.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action or process of making or becoming dry.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things you wear to cover your body and keep you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activity of making clothes flat and smooth, using an iron.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of cleaning clothes, or items being washed together.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refers to soap, detergent, bleach, color remover, disinfectants, fabric softeners that used for washing clothes.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dirty clothes and sheets that need to be washed.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machine that dries wet clothes by turning them in hot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form of energy that is supplied by hot or warm water.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laundry/ironing</dc:title>
  <dcterms:created xsi:type="dcterms:W3CDTF">2021-10-11T10:49:29Z</dcterms:created>
  <dcterms:modified xsi:type="dcterms:W3CDTF">2021-10-11T10:49:29Z</dcterms:modified>
</cp:coreProperties>
</file>