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laurea cappe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Noi non sappiamo molto di lei, e nemmeno tu. Sappiamo solo che si sedeva sempre nello stesso posto. (ha il moroso, bevi)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 può utilizzare sia in sala che in terrazzo.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Una volta a farle ci hai provato, ma a correre sei ritornato.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Sembra il titolo della poesia del nane ma è il verso di CR7.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E' da ottobre che la cerchi, finalmente l'hai trovata.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 Nane un nome in codice hai dato per un divertimento che non era ancora legalizzato.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Qualcuno non tratta appunti di scienza ma soltanto...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Fa rima con sbaglio.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Completamente a caso lo hai cercato, e soltanto un giro in cantiere hai combinato. (il bicchiere va svuotato)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Ad ogni partita che perdevi, l'ultimo insulto andava ad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... dio can!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Molte volte l'hai provata e tra gli ultimi l'hai passata.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E' un cocktail.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La stele di Rosetta abbiamo dovuto scomodare per tradurre delle scritte che facevano cagare. Non era egiziano ma la tua...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Ogni volta a casa ti portavi, peccato sia mancato alle finali. (non è la Coppa Italia)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Nane aveva tentato di bloccarti ma le scarpe aveva deciso di sporcarti.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 un cavallo al suo interno e delle porte che hai aperto da ubriaco, non è Troia ma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Non la vedi più da un pezzo. (bevi)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Quando c'era lui, le lezioni le lezioni finivano dopo il tramonto.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Così a lungo lo hai usato che alla fine ti ci sei affezionato.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Verso Sunil hai cominciato a gridare perchè una tipa si sarebbe dovuto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E' una cosa che puoi trovare per terra e vale più del tuo cellulare.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Il tuo più rude inglese hai sfoderato per un conto che doveva essere saldato. (dove?)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Le andavi a giocare, senza che mai un euro riuscissi a portarti via.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Una serie ti aveva fatto innamorare tant'è che un hacker volevi diventare.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Bologna per una conferenza "green" sei stato, come la ... che hai rifiutato.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Tante volte ci hai provato, solo il sistemone di Gigi Buffon ti è mancato. Ma quante ... hai giocato.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laurea cappe</dc:title>
  <dcterms:created xsi:type="dcterms:W3CDTF">2021-10-11T10:48:56Z</dcterms:created>
  <dcterms:modified xsi:type="dcterms:W3CDTF">2021-10-11T10:48:56Z</dcterms:modified>
</cp:coreProperties>
</file>