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lawyers</w:t>
      </w:r>
    </w:p>
    <w:p>
      <w:pPr>
        <w:pStyle w:val="Questions"/>
      </w:pPr>
      <w:r>
        <w:t xml:space="preserve">1. RYALEW  </w:t>
      </w:r>
      <w:r>
        <w:rPr>
          <w:u w:val="single"/>
        </w:rPr>
        <w:t xml:space="preserve">__lawyer __________________________________</w:t>
      </w:r>
    </w:p>
    <w:p>
      <w:pPr>
        <w:pStyle w:val="Questions"/>
      </w:pPr>
      <w:r>
        <w:t xml:space="preserve">2. ODGO WALRYE  </w:t>
      </w:r>
      <w:r>
        <w:rPr>
          <w:u w:val="single"/>
        </w:rPr>
        <w:t xml:space="preserve">__good lawyer ________________________</w:t>
      </w:r>
    </w:p>
    <w:p>
      <w:pPr>
        <w:pStyle w:val="Questions"/>
      </w:pPr>
      <w:r>
        <w:t xml:space="preserve">3. ADB RLWEYA </w:t>
      </w:r>
      <w:r>
        <w:rPr>
          <w:u w:val="single"/>
        </w:rPr>
        <w:t xml:space="preserve">__bad lawyer____________________________</w:t>
      </w:r>
    </w:p>
    <w:p>
      <w:pPr>
        <w:pStyle w:val="Questions"/>
      </w:pPr>
      <w:r>
        <w:t xml:space="preserve">4. EB RTPIECAVO  </w:t>
      </w:r>
      <w:r>
        <w:rPr>
          <w:u w:val="single"/>
        </w:rPr>
        <w:t xml:space="preserve">__be proactive ______________________</w:t>
      </w:r>
    </w:p>
    <w:p>
      <w:pPr>
        <w:pStyle w:val="Questions"/>
      </w:pPr>
      <w:r>
        <w:t xml:space="preserve">5. CASNEHGLLE  </w:t>
      </w:r>
      <w:r>
        <w:rPr>
          <w:u w:val="single"/>
        </w:rPr>
        <w:t xml:space="preserve">__challenges __________________________</w:t>
      </w:r>
    </w:p>
    <w:p>
      <w:pPr>
        <w:pStyle w:val="Questions"/>
      </w:pPr>
      <w:r>
        <w:t xml:space="preserve">6. DOIOHDHLC </w:t>
      </w:r>
      <w:r>
        <w:rPr>
          <w:u w:val="single"/>
        </w:rPr>
        <w:t xml:space="preserve">__childhood______________________________</w:t>
      </w:r>
    </w:p>
    <w:p>
      <w:pPr>
        <w:pStyle w:val="Questions"/>
      </w:pPr>
      <w:r>
        <w:t xml:space="preserve">7. BTHAI </w:t>
      </w:r>
      <w:r>
        <w:rPr>
          <w:u w:val="single"/>
        </w:rPr>
        <w:t xml:space="preserve">__habit______________________________________</w:t>
      </w:r>
    </w:p>
    <w:p>
      <w:pPr>
        <w:pStyle w:val="Questions"/>
      </w:pPr>
      <w:r>
        <w:t xml:space="preserve">8. COILSA LSLIK </w:t>
      </w:r>
      <w:r>
        <w:rPr>
          <w:u w:val="single"/>
        </w:rPr>
        <w:t xml:space="preserve">__social skill________________________</w:t>
      </w:r>
    </w:p>
    <w:p>
      <w:pPr>
        <w:pStyle w:val="Questions"/>
      </w:pPr>
      <w:r>
        <w:t xml:space="preserve">9. UETDAITT  </w:t>
      </w:r>
      <w:r>
        <w:rPr>
          <w:u w:val="single"/>
        </w:rPr>
        <w:t xml:space="preserve">__attitude ______________________________</w:t>
      </w:r>
    </w:p>
    <w:p>
      <w:pPr>
        <w:pStyle w:val="Questions"/>
      </w:pPr>
      <w:r>
        <w:t xml:space="preserve">10. LWA </w:t>
      </w:r>
      <w:r>
        <w:rPr>
          <w:u w:val="single"/>
        </w:rPr>
        <w:t xml:space="preserve">__law__________________________________________</w:t>
      </w:r>
    </w:p>
    <w:p>
      <w:pPr>
        <w:pStyle w:val="Questions"/>
      </w:pPr>
      <w:r>
        <w:t xml:space="preserve">11. IKLIADGINTNLBRRE </w:t>
      </w:r>
      <w:r>
        <w:rPr>
          <w:u w:val="single"/>
        </w:rPr>
        <w:t xml:space="preserve">__KIRTENGILLIBRAND________________</w:t>
      </w:r>
    </w:p>
    <w:p>
      <w:pPr>
        <w:pStyle w:val="Questions"/>
      </w:pPr>
      <w:r>
        <w:t xml:space="preserve">12. SLLSIK </w:t>
      </w:r>
      <w:r>
        <w:rPr>
          <w:u w:val="single"/>
        </w:rPr>
        <w:t xml:space="preserve">__skills____________________________________</w:t>
      </w:r>
    </w:p>
    <w:p>
      <w:pPr>
        <w:pStyle w:val="Questions"/>
      </w:pPr>
      <w:r>
        <w:t xml:space="preserve">13. EROV PUPLYS  </w:t>
      </w:r>
      <w:r>
        <w:rPr>
          <w:u w:val="single"/>
        </w:rPr>
        <w:t xml:space="preserve">__over supply ________________________</w:t>
      </w:r>
    </w:p>
    <w:p>
      <w:pPr>
        <w:pStyle w:val="Questions"/>
      </w:pPr>
      <w:r>
        <w:t xml:space="preserve">14. TERIW SWDNO  </w:t>
      </w:r>
      <w:r>
        <w:rPr>
          <w:u w:val="single"/>
        </w:rPr>
        <w:t xml:space="preserve">__write downs 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</dc:title>
  <dcterms:created xsi:type="dcterms:W3CDTF">2021-10-11T10:49:48Z</dcterms:created>
  <dcterms:modified xsi:type="dcterms:W3CDTF">2021-10-11T10:49:48Z</dcterms:modified>
</cp:coreProperties>
</file>