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el il al endings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towel    </w:t>
      </w:r>
      <w:r>
        <w:t xml:space="preserve">   hotel    </w:t>
      </w:r>
      <w:r>
        <w:t xml:space="preserve">   pedal    </w:t>
      </w:r>
      <w:r>
        <w:t xml:space="preserve">   pupil    </w:t>
      </w:r>
      <w:r>
        <w:t xml:space="preserve">   tonsil    </w:t>
      </w:r>
      <w:r>
        <w:t xml:space="preserve">   nostril    </w:t>
      </w:r>
      <w:r>
        <w:t xml:space="preserve">   evil    </w:t>
      </w:r>
      <w:r>
        <w:t xml:space="preserve">   fossil    </w:t>
      </w:r>
      <w:r>
        <w:t xml:space="preserve">   hospital    </w:t>
      </w:r>
      <w:r>
        <w:t xml:space="preserve">   petal    </w:t>
      </w:r>
      <w:r>
        <w:t xml:space="preserve">   metal    </w:t>
      </w:r>
      <w:r>
        <w:t xml:space="preserve">   pencil    </w:t>
      </w:r>
      <w:r>
        <w:t xml:space="preserve">   animal    </w:t>
      </w:r>
      <w:r>
        <w:t xml:space="preserve">   bottle    </w:t>
      </w:r>
      <w:r>
        <w:t xml:space="preserve">   cycle    </w:t>
      </w:r>
      <w:r>
        <w:t xml:space="preserve">   middle    </w:t>
      </w:r>
      <w:r>
        <w:t xml:space="preserve">   stable    </w:t>
      </w:r>
      <w:r>
        <w:t xml:space="preserve">   apple    </w:t>
      </w:r>
      <w:r>
        <w:t xml:space="preserve">   little    </w:t>
      </w:r>
      <w:r>
        <w:t xml:space="preserve">   tinsel    </w:t>
      </w:r>
      <w:r>
        <w:t xml:space="preserve">   squirrel    </w:t>
      </w:r>
      <w:r>
        <w:t xml:space="preserve">   tunnel    </w:t>
      </w:r>
      <w:r>
        <w:t xml:space="preserve">   camel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el il al endings</dc:title>
  <dcterms:created xsi:type="dcterms:W3CDTF">2021-10-11T10:51:58Z</dcterms:created>
  <dcterms:modified xsi:type="dcterms:W3CDTF">2021-10-11T10:51:58Z</dcterms:modified>
</cp:coreProperties>
</file>