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mot croisé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J'ai tout ce qui est necessaire pour assurer la survie d'un être vivant.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habitat approprié pour les besoins d'un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 me nourris de déchets.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Plusieurs groupes d'espèces qui vivent dans le même écosystème.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 suis utilisé par tous les êtres vivants pour accomplir leurs fonctions vitales.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type d'organisme vivant.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 suis l'animal mangé par un autre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 suis une grande espace qui a plusieurs habitats dedans.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 mange seulement la viande.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 me nourris de plantes et d'animaux morts.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 que les êtres vivants mangent pour avoir l'énergie.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 processus qui permet aux plantes de fabriquer leurs propre nourriture.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Je fabrique ma propre nourriture.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 mange les autres êtres vivants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lapin mange l'herbe et le faucon mange le lapin.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animal qui mange seulement les végètaux.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élément essentiel que tu bois.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me nourris de chair d'animaux morts.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élément dans l'air essentiel pour vivre.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 chasse et mange les autres animaux.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me nourris des végétaux et des animaux.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nombres d'ours dans la forêt.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mot croisé</dc:title>
  <dcterms:created xsi:type="dcterms:W3CDTF">2021-10-11T10:50:36Z</dcterms:created>
  <dcterms:modified xsi:type="dcterms:W3CDTF">2021-10-11T10:50:36Z</dcterms:modified>
</cp:coreProperties>
</file>