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 petit dejeuner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orange 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cereal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hot chocolat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croissant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coffee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butter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bread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petit dejeuner</dc:title>
  <dcterms:created xsi:type="dcterms:W3CDTF">2021-10-11T10:50:50Z</dcterms:created>
  <dcterms:modified xsi:type="dcterms:W3CDTF">2021-10-11T10:50:50Z</dcterms:modified>
</cp:coreProperties>
</file>